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9c30" w14:textId="ca09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2013 года N 17/03. Зарегистрировано Департаментом юстиции Карагандинской области 30 мая 2013 года N 2338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лиц, состоящих на учете службы пробации уголовно-исполнительной инспекции, а также лиц, освобожденных из мест лишения свободы,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</w:t>
      </w:r>
      <w:r>
        <w:rPr>
          <w:rFonts w:ascii="Times New Roman"/>
          <w:b/>
          <w:i w:val="false"/>
          <w:color w:val="000000"/>
          <w:sz w:val="28"/>
        </w:rPr>
        <w:t>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лиц, состоящих на учете службы пробации уголовно-исполнительной инспекции, а также лиц, освобожденных из мест лишения свободы на 2013 год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Н.Г.) оказать содействие в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