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765f" w14:textId="7337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Бухар-Жырауского районного маслихата от 14 декабря 2012 года N 4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18 сессии Бухар-Жырауского районного маслихата Карагандинской области от 5 декабря 2013 года N 4. Зарегистрировано Департаментом юстиции Карагандинской области 11 декабря 2013 года N 2439. Срок действия решения - до 1 января 2014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2065, опубликовано в районной газете "Сарыарқа" № 5 от 31 января 2013 года),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Бухар-Жырауского районного маслихата от 28 марта 2013 года № 5 "О внесении изменений в решение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2287, опубликовано в районной газете "Бұқар жырау жаршысы" № 17 от 27 апреля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Бухар-Жырауского районного маслихата от 10 июля 2013 года № 4 "О внесении изменений в решение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2365, опубликовано в районной газете "Бұқар жырау жаршысы" № 30 от 25 июля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Бухар-Жырауского районного маслихата от 8 октября 2013 года № 4 "О внесении изменений в решение 11 сессии Бухар-Жырауского районного маслихата от 14 декабря 2012 года № 4 "О районном бюджете на 2013-2015 годы" (зарегистрировано в Реестре государственной регистрации нормативных правовых актов за № 2398, опубликовано в районной газете "Бұқар жырау жаршысы" № 45 от 9 ноября 2013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"5257040" заменить цифрами "5258400";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"15942" заменить цифрами "15949";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"4025231" заменить цифрами "4026584";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"5391096" заменить цифрами "5392456";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8"/>
        <w:gridCol w:w="1258"/>
        <w:gridCol w:w="5679"/>
        <w:gridCol w:w="25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4688288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2013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