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5824" w14:textId="8aa5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25 ноября 2013 года № 42/02. Зарегистрировано Департаментом юстиции Карагандинской области 19 декабря 2013 года № 2458. Утратило силу постановлением акимата Бухар-Жырауского района Карагандинской области от 2 сентября 2016 года № 29/02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02.09.2016 № 29/02.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на 2014 год перечень организаций, в которых будут проводиться общественные работы, виды и объемы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Бухар-Жырауского района" (Алексеева Н.Г.):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осуществлять направление безработных на общественные работы в соответствии с утвержденным перечнем, в пределах средств, предусмотренных в бюджете района на проведение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предусмотреть при заключении договоров с организациями на выполнение общественных работ возможность последующего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оплату труда безработных, направленных на общественные работы, производить из средств местного бюджета, за отработанное время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утвердить продолжительность рабочего времени одного безработного, направленного на общественные работы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Бухар-Жырауского района" (Аймагамбетова С.К.)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Али Асхата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2013 года № 42/02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виды и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организуемых для безработных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790"/>
        <w:gridCol w:w="973"/>
        <w:gridCol w:w="3995"/>
        <w:gridCol w:w="1165"/>
        <w:gridCol w:w="1691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в ОР 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Бухар-Жырауского района Карагандинской области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сканировании архива текущего и длительного хранения пенсионных и личных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оказании социальных услуг на дому одиноким инвалидам и престарелым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работы с молодежью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работы с подростками и молодежью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доставке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Бухар-Жыраускому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населением, доставке уведомлений и квитанции по уплате налогов на имущество,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 оформлении документов необходимых для регистрации и документирования оралманов, ведении картотеки учета транспортных средств, оформлении номенклатурной документации, помощь в работе с документацией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обработке документов в органах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 "Адресный регистр"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документооборота, электронной базы автоматизированной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документооборота, входящей и исходящей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аппаратов акимов сел, поселков и сельских округов Бухар-Жырауского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формирование пакета документов необходимых для назначения Государственного детского пособия, адресной социальной помощи и других видов социальной помощи, озеленении и благоустройстве сел и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Бухар-Жыраского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кадастровых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осуществлении работы по обработке документов, доставке повесток и писем, размножении и рассылке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Бухар-Жырауское районное отделение Карагандинского филиала Республиканского государственного предприятия на праве хозяйственного ведения "Научно-производственный центр земельного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сверке данных отчетов похозяйственной книги по растениеводству и животноводству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"Бухар-Жырауское районное Управление Казначейства"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филиал Республиканского государственного предприятия "Центр по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электронной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 по учету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