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3d46" w14:textId="4513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4 января 2013 года N 01/02. Зарегистрировано Департаментом юстиции Карагандинской области 31 января 2013 года N 2142. Утратило силу постановлением акимата Жанааркинского района Карагандинской области от 17 января 2014 года № 05/01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Жанааркинского района Карагандинской области от 17.01.2014 № 05/01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предприятий, учреждений Жанааркинского района, организующих общественные работы на 2013 год, виды и объемы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безработных, занятых на общественных работах в размере минимальной заработной платы, установленной действующим законодательством Республики Казахстан, с возможностью работы на условиях неполного рабочего дня или по гибкому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труда, занятых на общественных работах, производить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Уполномоченному органу по вопросам занятости (Ибраева Ш.) заключить с работодателями типовые договора на выполнение общественных работ с указанием конкретных условий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от 10 января 2012 года "Об организации общественных работ на 2012 год" N 11 (зарегистрировано в Реестре государственной регистрации нормативных правовых актов N 8-12-122, опубликовано в газете "Жаңаарқа" от 4 февраля 2012 года за N 5-6-7 (9481)).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Жанааркинского района Жандаулетова Марата Жандаулетовича.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Г. Омаров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Жанааркинского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января 2013 года N 01/02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предприятий, учреждений Жанааркинского района организующих общественные работы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2115"/>
        <w:gridCol w:w="2415"/>
        <w:gridCol w:w="1586"/>
        <w:gridCol w:w="1542"/>
        <w:gridCol w:w="2022"/>
        <w:gridCol w:w="1935"/>
        <w:gridCol w:w="1631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предприятий и учреждений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 (человек)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 (месяц)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работы, в тенге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Атасу"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парков, скверов поселка, работы по озеленению, составление социальной карты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4067680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Актауского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Айнабулакского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Актастинского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13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Актубекского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Мукажана Жумажанова"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Бидаикского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Байдалыбийского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Ералиевского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Караагашского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Кызылжар"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Сейфуллинского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Тугускенского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обработка и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 призывникам, обработка документов для сдачи в архив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текущих и сезонных работах (уборка снега, посадка деревьев), оказание помощи в ремонте объектов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уточнении социальной карты, обработка документов, подворный обход граждан, получающих пособия, для уточнения поголовья скота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составлении уведомлений для рассылки, обработка документов для сдачи в архив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"Центральная больница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больницы, оказание помощи в уходе за больными людьми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культурно-массовых мероприятий (фестивали, конкурсы)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налогового комитета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уведомлений и квитанций по уплате налогов на имущество и транспорт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"Жанааркинское хозяйство по охране лесов и животного мира"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обработка и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обработка и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"Культурно-досуговый центр"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культурно-массовых мероприятий (фестивали, конкурсы)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инспекция Жанааркинского района Карагандинской области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обработка и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"Жанаарка-жылу"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санитарная очистка объектов, оказание помощи в ремонте тепловых систем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"Тазасу"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санитарная очистка объектов, оказание помощи в ремонте водопроводных систем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"Профессиональная школа N 12 имени Г. Жарылгапова"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Карагандинский областной филиал "Ветеринарная лаборатория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Жанааркинское районное отделение "Государственный центр выплаты пенсии"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рассылка документов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895680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государственного санитарно-эпидемиологического надзора по Жанааркинскому району"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обработка и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"Централизованная библиотечная система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обработка и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"Историко-краеведческий музей имени С. Сейфуллина"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"Управление парками и стадионом"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ремонте социально-культурных объектов, уборка территории парков и скверов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"Редакция районной газеты "Жанаарка"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корреспонденции для издания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"Служба пожаротушения и аварийно-спасательных работ" департамента по чрезвычайным ситуациям Карагандинской области пожарная часть – 50"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учреждения, обработка документов,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"Казпочта" Карагандинский областной филиал Жанааркинский районный узел почтовой связи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"Спортивная школа детей и юношества поселка Атасу"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санитарная очистка территории учреждения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Жанааркинского района департамента по чрезвычайным ситуациям Карагандинской области"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обработка и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 коммунального хозяйства, транспортного обеспечения и автомобильных дорог"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обработка и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санитарная очистка территории учреждения, обработка документов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корреспонденции, оказание помощи в уточнении социальной карты района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335880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идентификации сельскохозяйственных животных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"Жанаарка-коркем"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парков, скверов поселка, работы по озеленению, оказание помощи в составлении социальной карты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3004260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Карагандинский областной филиал "Центр обслуживания населения" по Жанааркинскому району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"Кредитное товарищество "Жаңаарқа"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Жанааркинского района"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рассылка корреспонденции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30229000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