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e478" w14:textId="497e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 сессии Жанааркинского районного маслихата от 13 декабря 2012 года № 13/80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Жанааркинского районного маслихата Карагандинской области от 12 декабря 2013 года № 24/154. Зарегистрировано Департаментом юстиции Карагандинской области 19 декабря 2013 года № 2462.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2089, опубликовано в газете "Жаңаарқа" от 4 января 2013 года № 1-2 (9531-9532)),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 сессии Жанааркинского районного маслихата от 20 марта 2013 года № 16/103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2285, опубликовано в газете "Жаңаарқа" от 13 апреля 2013 года № 20-22 (9550-9552)),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Жанааркинского районного маслихата от 11 июля 2013 года № 19/124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2366, опубликовано в газете "Жаңаарқа" от 27 июля 2013 года № 39-40 (9569-9570)),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 сессии Жанааркинского районного маслихата от 7 октября 2013 года № 22/142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2399, опубликовано в газете "Жаңаарқа" от 26 октября 2013 года № 53 (9583)),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ХХIII сессии Жанааркинского районного маслихата от 27 ноября 2013 года № 23/147 "О внесении изменений в решение XIII сессии Жанааркинского районного маслихата от 13 декабря 2012 года № 13/80 "О районном бюджете на 2013-2015 годы" (зарегистрировано в Реестре государственной регистрации нормативных правовых актов за № 2431, опубликовано в газете "Жаңаарқа" от 11 декабря 2013 года № 61-62 (9591-9592)),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"3 612 825" заменить цифрами "3 608 716";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"2 819 283" заменить цифрами "2 815 174";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"3 636 125" заменить цифрами "3 632 016";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"1 010 775" заменить цифрами "1 012 438";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4"/>
        <w:gridCol w:w="2496"/>
      </w:tblGrid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внеочередной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Тезекбаев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Жумасейтов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24/154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945"/>
        <w:gridCol w:w="2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24/154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секвестеру в процессе исполнения бюджета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7"/>
        <w:gridCol w:w="1722"/>
        <w:gridCol w:w="1722"/>
        <w:gridCol w:w="323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24/154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13/80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</w:t>
      </w:r>
      <w:r>
        <w:br/>
      </w:r>
      <w:r>
        <w:rPr>
          <w:rFonts w:ascii="Times New Roman"/>
          <w:b/>
          <w:i w:val="false"/>
          <w:color w:val="000000"/>
        </w:rPr>
        <w:t>Жанааркинскому району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708"/>
        <w:gridCol w:w="3380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аульных (сельских) округов в реализацию мер по содействию экономическому развитию регионов в рамках Программы "Развитие регионов" на 2013 год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Дорожная карта занятости 2020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инженерно-транспортной инфраструктуры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