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230a" w14:textId="c3c2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XХV сессии Каркаралинского районного маслихата Карагандинской области от 24 декабря 2013 года № 25/199. Зарегистрировано Департаментом юстиции Карагандинской области 9 января 2014 года № 2495.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3981083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419211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13946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19526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3528400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4021375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33234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35839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73526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73526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35839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40293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Каркаралинского районного маслихата Карагандинской области от 21.11.2014 </w:t>
      </w:r>
      <w:r>
        <w:rPr>
          <w:rFonts w:ascii="Times New Roman"/>
          <w:b w:val="false"/>
          <w:i w:val="false"/>
          <w:color w:val="ff0000"/>
          <w:sz w:val="28"/>
        </w:rPr>
        <w:t>N 33/281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2014 год нормативы распределения доходов в районный бюджет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70 процентов.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2014 год объем субвенции, передаваемой из областного бюджета в сумме 3256839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поступлений районного бюджета на 2014 год целевые трансферты и бюджетные кредиты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района на 2014 год в сумме 6000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Каркаралинского районного маслихата Карагандинской области от 21.11.2014 </w:t>
      </w:r>
      <w:r>
        <w:rPr>
          <w:rFonts w:ascii="Times New Roman"/>
          <w:b w:val="false"/>
          <w:i w:val="false"/>
          <w:color w:val="ff0000"/>
          <w:sz w:val="28"/>
        </w:rPr>
        <w:t>N 33/281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на 2014 год гражданским служащим здравоохранения, социального обеспечения, образования, культуры, спорта и ветеринарии, работающим в сельской местности, финансируемым из районного бюджета,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Каркаралинского районного маслихата Карагандинской области от 18.09.2014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N 32/274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районных бюджетных программ, не подлежащих секвестру в процессе исполнения районного бюджета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города, поселка,  сельских округов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Каркаралинского районного маслихата Карагандинской области от 18.09.2014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N 32/274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2014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85"/>
        <w:gridCol w:w="3515"/>
      </w:tblGrid>
      <w:tr>
        <w:trPr>
          <w:trHeight w:val="30" w:hRule="atLeast"/>
        </w:trPr>
        <w:tc>
          <w:tcPr>
            <w:tcW w:w="87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25 сессии:</w:t>
            </w:r>
          </w:p>
        </w:tc>
        <w:tc>
          <w:tcPr>
            <w:tcW w:w="35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Ахманов</w:t>
            </w:r>
          </w:p>
        </w:tc>
      </w:tr>
      <w:tr>
        <w:trPr>
          <w:trHeight w:val="30" w:hRule="atLeast"/>
        </w:trPr>
        <w:tc>
          <w:tcPr>
            <w:tcW w:w="87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маслихата:</w:t>
            </w:r>
          </w:p>
        </w:tc>
        <w:tc>
          <w:tcPr>
            <w:tcW w:w="35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Нуркенов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25/199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Каркаралинского районного маслихата Карагандинской области от 21.11.2014 </w:t>
      </w:r>
      <w:r>
        <w:rPr>
          <w:rFonts w:ascii="Times New Roman"/>
          <w:b w:val="false"/>
          <w:i w:val="false"/>
          <w:color w:val="ff0000"/>
          <w:sz w:val="28"/>
        </w:rPr>
        <w:t>N 33/281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3981083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3528400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4021375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2316794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-73526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25/199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Каркаралинского районного маслихата Карагандинской области от 21.11.2014 </w:t>
      </w:r>
      <w:r>
        <w:rPr>
          <w:rFonts w:ascii="Times New Roman"/>
          <w:b w:val="false"/>
          <w:i w:val="false"/>
          <w:color w:val="ff0000"/>
          <w:sz w:val="28"/>
        </w:rPr>
        <w:t>N 33/281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3629526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3629526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2166628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1931478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-28554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25/199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Каркаралинского районного маслихата Карагандинской области от 21.11.2014 </w:t>
      </w:r>
      <w:r>
        <w:rPr>
          <w:rFonts w:ascii="Times New Roman"/>
          <w:b w:val="false"/>
          <w:i w:val="false"/>
          <w:color w:val="ff0000"/>
          <w:sz w:val="28"/>
        </w:rPr>
        <w:t>N 33/281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3145893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3145893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-26304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25/199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2014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Каркаралинского районного маслихата Карагандинской области от 21.11.2014 </w:t>
      </w:r>
      <w:r>
        <w:rPr>
          <w:rFonts w:ascii="Times New Roman"/>
          <w:b w:val="false"/>
          <w:i w:val="false"/>
          <w:color w:val="ff0000"/>
          <w:sz w:val="28"/>
        </w:rPr>
        <w:t>N 33/281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2"/>
        <w:gridCol w:w="4258"/>
      </w:tblGrid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193752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193752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государственного образовательного заказа в дошкольных организациях образования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 образования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строительство и (или) приобретение жилья коммунального жилищного фонда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25/199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районного бюджета на 2014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1"/>
        <w:gridCol w:w="2664"/>
        <w:gridCol w:w="2665"/>
        <w:gridCol w:w="5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25/199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</w:t>
      </w:r>
      <w:r>
        <w:br/>
      </w:r>
      <w:r>
        <w:rPr>
          <w:rFonts w:ascii="Times New Roman"/>
          <w:b/>
          <w:i w:val="false"/>
          <w:color w:val="000000"/>
        </w:rPr>
        <w:t>округов на 2014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Каркаралинского районного маслихата Карагандинской области от 21.11.2014 </w:t>
      </w:r>
      <w:r>
        <w:rPr>
          <w:rFonts w:ascii="Times New Roman"/>
          <w:b w:val="false"/>
          <w:i w:val="false"/>
          <w:color w:val="ff0000"/>
          <w:sz w:val="28"/>
        </w:rPr>
        <w:t>N 33/281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418"/>
        <w:gridCol w:w="881"/>
        <w:gridCol w:w="882"/>
        <w:gridCol w:w="2279"/>
        <w:gridCol w:w="1576"/>
        <w:gridCol w:w="1576"/>
        <w:gridCol w:w="1346"/>
        <w:gridCol w:w="1346"/>
        <w:gridCol w:w="13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1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602709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221042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357288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357288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357288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356588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улиц населенных пунктов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434"/>
        <w:gridCol w:w="916"/>
        <w:gridCol w:w="916"/>
        <w:gridCol w:w="2368"/>
        <w:gridCol w:w="1398"/>
        <w:gridCol w:w="1398"/>
        <w:gridCol w:w="1398"/>
        <w:gridCol w:w="1399"/>
        <w:gridCol w:w="13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 Аманжолова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 Абдирова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12837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улиц населенных пунктов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3"/>
        <w:gridCol w:w="1033"/>
        <w:gridCol w:w="2672"/>
        <w:gridCol w:w="1577"/>
        <w:gridCol w:w="1578"/>
        <w:gridCol w:w="1578"/>
        <w:gridCol w:w="1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Инталинский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улиц населенных пунктов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3"/>
        <w:gridCol w:w="1033"/>
        <w:gridCol w:w="2672"/>
        <w:gridCol w:w="1577"/>
        <w:gridCol w:w="1578"/>
        <w:gridCol w:w="1578"/>
        <w:gridCol w:w="1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 Мамраева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улиц населенных пунктов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3"/>
        <w:gridCol w:w="1033"/>
        <w:gridCol w:w="2672"/>
        <w:gridCol w:w="1577"/>
        <w:gridCol w:w="1578"/>
        <w:gridCol w:w="1578"/>
        <w:gridCol w:w="1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 Нурмакова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Таттимбета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Тегисшильдикский сельский округ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улиц населенных пунктов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3"/>
        <w:gridCol w:w="1033"/>
        <w:gridCol w:w="2672"/>
        <w:gridCol w:w="1577"/>
        <w:gridCol w:w="1578"/>
        <w:gridCol w:w="1578"/>
        <w:gridCol w:w="1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улиц населенных пунктов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