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1f6c" w14:textId="6e91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15 сессии Нуринского районного маслихата от 14 декабря 2012 года N 149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19 сессии Нуринского районного маслихата Карагандинской области от 11 июля 2013 года N 190. Зарегистрировано Департаментом юстиции Карагандинской области 15 июля 2013 года N 2355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Нуринского маслихата от 14 декабря 2012 года N 149 "О районном бюджете на 2013-2015 годы" (зарегистрировано в Реестре государственной регистрации нормативных правовых актов за N 2062, опубликовано в газете "Нұра" от 29 декабря 2012 года N 52 (5285)),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Нуринского маслихата от 31 января 2013 года N 159 "О внесении изменений в решение 15 сессии Нуринского маслихата от 14 декабря 2012 года N 149 "О районном бюджете на 2013-2015 годы" (зарегистрировано в Реестре государственной регистрации нормативных правовых актов за N 2160, опубликовано в газете "Нұра" от 2 марта 2013 года N 9 (5296)),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Нуринского маслихата от 20 марта 2013 года N 165 "О внесении изменений в решение 15 сессии Нуринского маслихата от 14 декабря 2012 года N 149 "О районном бюджете на 2013-2015 годы" (зарегистрировано в Реестре государственной регистрации нормативных правовых актов за N 2280, опубликовано в газете "Нұра" от 13 апреля 2013 года N 15 (5302)),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"3275783" заменить цифрами "3407985";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"339821" заменить цифрами "344221";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"3000" заменить цифрами "3600";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"2928239" заменить цифрами "3055441";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"3310120" заменить цифрами "3384612";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"57710";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"57710";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июля 2013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59"/>
        <w:gridCol w:w="417"/>
        <w:gridCol w:w="10804"/>
        <w:gridCol w:w="188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3407985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128548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4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7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3055441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3055441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61"/>
        <w:gridCol w:w="750"/>
        <w:gridCol w:w="729"/>
        <w:gridCol w:w="9895"/>
        <w:gridCol w:w="19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3384612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330331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223444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</w:t>
            </w:r>
          </w:p>
        </w:tc>
      </w:tr>
      <w:tr>
        <w:trPr>
          <w:trHeight w:val="12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11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1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8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1754476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1634019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1630099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1615244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70894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70894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8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84540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</w:tr>
      <w:tr>
        <w:trPr>
          <w:trHeight w:val="14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15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36589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2020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коммунального жилищного фонда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630953</w:t>
            </w:r>
          </w:p>
        </w:tc>
      </w:tr>
      <w:tr>
        <w:trPr>
          <w:trHeight w:val="8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203708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100475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100475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71577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60876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60876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32793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8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6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8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51330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8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8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8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8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20"/>
        <w:gridCol w:w="541"/>
        <w:gridCol w:w="10633"/>
        <w:gridCol w:w="187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59"/>
        <w:gridCol w:w="704"/>
        <w:gridCol w:w="747"/>
        <w:gridCol w:w="9849"/>
        <w:gridCol w:w="19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502"/>
        <w:gridCol w:w="396"/>
        <w:gridCol w:w="10782"/>
        <w:gridCol w:w="18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52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-93792</w:t>
            </w:r>
          </w:p>
        </w:tc>
      </w:tr>
      <w:tr>
        <w:trPr>
          <w:trHeight w:val="33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62"/>
        <w:gridCol w:w="718"/>
        <w:gridCol w:w="718"/>
        <w:gridCol w:w="9770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местного исполнительного долга перед 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28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263928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199015</w:t>
            </w:r>
          </w:p>
        </w:tc>
      </w:tr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52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97030</w:t>
            </w:r>
          </w:p>
        </w:tc>
      </w:tr>
      <w:tr>
        <w:trPr>
          <w:trHeight w:val="49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</w:tr>
      <w:tr>
        <w:trPr>
          <w:trHeight w:val="48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</w:t>
            </w:r>
          </w:p>
        </w:tc>
      </w:tr>
      <w:tr>
        <w:trPr>
          <w:trHeight w:val="6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2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новой системе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6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(детей-сирот),и ребенка (детей), оставшихся без попечения родителей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36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58431</w:t>
            </w:r>
          </w:p>
        </w:tc>
      </w:tr>
      <w:tr>
        <w:trPr>
          <w:trHeight w:val="3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6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46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48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3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8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6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52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51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из областного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98700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Дорожная карта занятости 2020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2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9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48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8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67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662363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519840</w:t>
            </w:r>
          </w:p>
        </w:tc>
      </w:tr>
      <w:tr>
        <w:trPr>
          <w:trHeight w:val="3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 района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519840</w:t>
            </w:r>
          </w:p>
        </w:tc>
      </w:tr>
      <w:tr>
        <w:trPr>
          <w:trHeight w:val="28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519840</w:t>
            </w:r>
          </w:p>
        </w:tc>
      </w:tr>
      <w:tr>
        <w:trPr>
          <w:trHeight w:val="27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142523</w:t>
            </w:r>
          </w:p>
        </w:tc>
      </w:tr>
      <w:tr>
        <w:trPr>
          <w:trHeight w:val="25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 района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84813</w:t>
            </w:r>
          </w:p>
        </w:tc>
      </w:tr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84813</w:t>
            </w:r>
          </w:p>
        </w:tc>
      </w:tr>
      <w:tr>
        <w:trPr>
          <w:trHeight w:val="46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КГП "Каратал"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Киевка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93"/>
        <w:gridCol w:w="693"/>
        <w:gridCol w:w="9747"/>
        <w:gridCol w:w="18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36669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36669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Шубаркуль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15"/>
        <w:gridCol w:w="715"/>
        <w:gridCol w:w="9704"/>
        <w:gridCol w:w="18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Пржевальское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93"/>
        <w:gridCol w:w="715"/>
        <w:gridCol w:w="9726"/>
        <w:gridCol w:w="18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Тассуат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12"/>
        <w:gridCol w:w="691"/>
        <w:gridCol w:w="9740"/>
        <w:gridCol w:w="187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Майоровка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12"/>
        <w:gridCol w:w="755"/>
        <w:gridCol w:w="9676"/>
        <w:gridCol w:w="187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Шахтер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54"/>
        <w:gridCol w:w="754"/>
        <w:gridCol w:w="9638"/>
        <w:gridCol w:w="187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Изенда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32"/>
        <w:gridCol w:w="733"/>
        <w:gridCol w:w="9681"/>
        <w:gridCol w:w="187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Ахметауыл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692"/>
        <w:gridCol w:w="714"/>
        <w:gridCol w:w="9732"/>
        <w:gridCol w:w="188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Куланотпес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12"/>
        <w:gridCol w:w="755"/>
        <w:gridCol w:w="9676"/>
        <w:gridCol w:w="187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здравоохранения,оказывающей врачебную помощь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Жараспай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692"/>
        <w:gridCol w:w="735"/>
        <w:gridCol w:w="9711"/>
        <w:gridCol w:w="188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здравоохранения,оказывающей врачебную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Кобетей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15"/>
        <w:gridCol w:w="715"/>
        <w:gridCol w:w="9704"/>
        <w:gridCol w:w="18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Балыктыкуль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12"/>
        <w:gridCol w:w="691"/>
        <w:gridCol w:w="9740"/>
        <w:gridCol w:w="187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Акмешит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15"/>
        <w:gridCol w:w="715"/>
        <w:gridCol w:w="9704"/>
        <w:gridCol w:w="18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Байтуган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93"/>
        <w:gridCol w:w="693"/>
        <w:gridCol w:w="9747"/>
        <w:gridCol w:w="18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</w:tbl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аула имени К. Мынбаева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12"/>
        <w:gridCol w:w="713"/>
        <w:gridCol w:w="9718"/>
        <w:gridCol w:w="187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Кертенды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93"/>
        <w:gridCol w:w="715"/>
        <w:gridCol w:w="9726"/>
        <w:gridCol w:w="18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Заречное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15"/>
        <w:gridCol w:w="715"/>
        <w:gridCol w:w="9704"/>
        <w:gridCol w:w="18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</w:tbl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Щербаковское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57"/>
        <w:gridCol w:w="715"/>
        <w:gridCol w:w="9662"/>
        <w:gridCol w:w="18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</w:tbl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Карой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93"/>
        <w:gridCol w:w="693"/>
        <w:gridCol w:w="9747"/>
        <w:gridCol w:w="18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Соналы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12"/>
        <w:gridCol w:w="713"/>
        <w:gridCol w:w="9718"/>
        <w:gridCol w:w="187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 акима села Баршино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75"/>
        <w:gridCol w:w="732"/>
        <w:gridCol w:w="9639"/>
        <w:gridCol w:w="187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</w:tbl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Жанбобек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93"/>
        <w:gridCol w:w="693"/>
        <w:gridCol w:w="9747"/>
        <w:gridCol w:w="18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</w:tbl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Куланутпес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712"/>
        <w:gridCol w:w="691"/>
        <w:gridCol w:w="9740"/>
        <w:gridCol w:w="187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Ткенекты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36"/>
        <w:gridCol w:w="757"/>
        <w:gridCol w:w="9641"/>
        <w:gridCol w:w="188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190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149</w:t>
      </w:r>
    </w:p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Талдысай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93"/>
        <w:gridCol w:w="693"/>
        <w:gridCol w:w="9747"/>
        <w:gridCol w:w="18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