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5e80" w14:textId="9805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Каракойынского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декабря 2013 года № 34/02. Зарегистрировано Департаментом юстиции Карагандинской области 26 декабря 2013 года № 2477. Утратило силу постановлением акимата Нуринского района Карагандинской области от 28 февраля 2014 года № 07/07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Нуринского района Карагандинской области от 28.02.2014 года № 07/07.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"Об утверждении нормативных правовых актов в области ветеринарии",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особо опасной болезнью животных (бешенство), установить ограничительные мероприятия по бешенству на территории Каракоинского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животных принять меры по исполнению ограничительных мероприятий согласно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"Об утверждении нормативных правовых актов в области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сельского хозяйства и ветеринарии Нуринского района" в целях недопущения распространения заразного заболевания животных (бешенство), достижения ветеринарно-санитарного благополучия в эпизоотическом очаге и неблагополучном пункте, провести необходимые ветеринарно-санитарные мероприятия,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руководителю государственного учреждения "Нуринская районная территориальная инспекция Комитета ветеринарного контроля и надзора Министерства сельского хозяйства Республики Казахстан" Алшымбаеву Ансари Нагамановичу (по согласованию) обеспечить выполнение ограничительных мероприятий,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Аймагамбетова Асхата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"Нуринская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Алшымбаев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декабря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