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984b" w14:textId="f809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Нуринского районного маслихата Карагандинской области от 26 декабря 2013 года № 223. Зарегистрировано Департаментом юстиции Карагандинской области 30 декабря 2013 года № 2487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2940653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- 2517414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2975794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49934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85075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59719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35141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расходов районного бюджета на 2014 год предусмотрены целевые текущие трансферты и бюджетные кредиты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районного бюджета на 2014 год предусмотрены целевые трансферты на развитие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района на 2014 год, финансируемые за счет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районных бюджетных программ, не подлежащих секвестру в процессе исполнения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2014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Нуринского районного маслихата Карагандинской области от 27.06.2014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в сумме 1 701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районного бюджета по сельским округам и поселкам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Юнгенштейн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декабря 2013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708"/>
        <w:gridCol w:w="9992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2940653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396949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116259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150986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109929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2517414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2517414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72"/>
        <w:gridCol w:w="715"/>
        <w:gridCol w:w="821"/>
        <w:gridCol w:w="9177"/>
        <w:gridCol w:w="18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2975794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383758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5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237122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8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</w:t>
            </w:r>
          </w:p>
        </w:tc>
      </w:tr>
      <w:tr>
        <w:trPr>
          <w:trHeight w:val="12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10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1824741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1704439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1699259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1682781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89758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70398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12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12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182772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98081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245404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9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77327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66451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</w:tr>
      <w:tr>
        <w:trPr>
          <w:trHeight w:val="7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9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10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5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57368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57368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9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исполнительго органа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5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6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9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5"/>
        <w:gridCol w:w="792"/>
        <w:gridCol w:w="9991"/>
        <w:gridCol w:w="188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4"/>
        <w:gridCol w:w="544"/>
        <w:gridCol w:w="544"/>
        <w:gridCol w:w="9860"/>
        <w:gridCol w:w="198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5"/>
        <w:gridCol w:w="1955"/>
      </w:tblGrid>
      <w:tr>
        <w:trPr>
          <w:trHeight w:val="52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-85075</w:t>
            </w:r>
          </w:p>
        </w:tc>
      </w:tr>
      <w:tr>
        <w:trPr>
          <w:trHeight w:val="3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475"/>
        <w:gridCol w:w="10122"/>
        <w:gridCol w:w="20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66"/>
        <w:gridCol w:w="885"/>
        <w:gridCol w:w="757"/>
        <w:gridCol w:w="9003"/>
        <w:gridCol w:w="20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80"/>
        <w:gridCol w:w="416"/>
        <w:gridCol w:w="10787"/>
        <w:gridCol w:w="18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2608921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450872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8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2146724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2146724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23"/>
        <w:gridCol w:w="745"/>
        <w:gridCol w:w="9823"/>
        <w:gridCol w:w="190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2608921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353294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310863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236377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236333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1664105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1581434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1576649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1561545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оказыващей врачебную помощь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75726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211629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20851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61004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района( 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6"/>
        <w:gridCol w:w="339"/>
        <w:gridCol w:w="11048"/>
        <w:gridCol w:w="192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3"/>
        <w:gridCol w:w="273"/>
        <w:gridCol w:w="10877"/>
        <w:gridCol w:w="201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299"/>
        <w:gridCol w:w="299"/>
        <w:gridCol w:w="11164"/>
        <w:gridCol w:w="192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95"/>
        <w:gridCol w:w="749"/>
        <w:gridCol w:w="771"/>
        <w:gridCol w:w="9885"/>
        <w:gridCol w:w="18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80"/>
        <w:gridCol w:w="416"/>
        <w:gridCol w:w="10830"/>
        <w:gridCol w:w="18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2170732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566511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159116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5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8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1592103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1592103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95"/>
        <w:gridCol w:w="706"/>
        <w:gridCol w:w="728"/>
        <w:gridCol w:w="9971"/>
        <w:gridCol w:w="18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2170732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196021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196021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12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1404774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1399989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1384278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49752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49752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9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92152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179923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99787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62334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9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89901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района( 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26"/>
        <w:gridCol w:w="296"/>
        <w:gridCol w:w="11081"/>
        <w:gridCol w:w="188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306"/>
        <w:gridCol w:w="306"/>
        <w:gridCol w:w="306"/>
        <w:gridCol w:w="10811"/>
        <w:gridCol w:w="194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299"/>
        <w:gridCol w:w="299"/>
        <w:gridCol w:w="11164"/>
        <w:gridCol w:w="192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52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</w:t>
            </w:r>
          </w:p>
        </w:tc>
      </w:tr>
      <w:tr>
        <w:trPr>
          <w:trHeight w:val="24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96"/>
        <w:gridCol w:w="730"/>
        <w:gridCol w:w="730"/>
        <w:gridCol w:w="9894"/>
        <w:gridCol w:w="192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5"/>
        <w:gridCol w:w="1955"/>
      </w:tblGrid>
      <w:tr>
        <w:trPr>
          <w:trHeight w:val="51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263504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203785</w:t>
            </w:r>
          </w:p>
        </w:tc>
      </w:tr>
      <w:tr>
        <w:trPr>
          <w:trHeight w:val="2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</w:t>
            </w:r>
          </w:p>
        </w:tc>
      </w:tr>
      <w:tr>
        <w:trPr>
          <w:trHeight w:val="54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7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60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60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82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5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инженерно - транспортной инфраструктуры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28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55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6"/>
        <w:gridCol w:w="1934"/>
      </w:tblGrid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61228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58321</w:t>
            </w:r>
          </w:p>
        </w:tc>
      </w:tr>
      <w:tr>
        <w:trPr>
          <w:trHeight w:val="3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58321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</w:t>
            </w:r>
          </w:p>
        </w:tc>
      </w:tr>
      <w:tr>
        <w:trPr>
          <w:trHeight w:val="345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600" w:hRule="atLeast"/>
        </w:trPr>
        <w:tc>
          <w:tcPr>
            <w:tcW w:w="1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2014 год финансируемых за счет районного бюджета.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38"/>
        <w:gridCol w:w="733"/>
        <w:gridCol w:w="9809"/>
        <w:gridCol w:w="1897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секвестеру в процессе исполнения районного бюджета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683"/>
        <w:gridCol w:w="683"/>
        <w:gridCol w:w="1222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поселка Киевка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93"/>
        <w:gridCol w:w="773"/>
        <w:gridCol w:w="8973"/>
        <w:gridCol w:w="2033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поселка Шубаркуль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2"/>
        <w:gridCol w:w="715"/>
        <w:gridCol w:w="757"/>
        <w:gridCol w:w="9069"/>
        <w:gridCol w:w="20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Пржевальское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13"/>
        <w:gridCol w:w="891"/>
        <w:gridCol w:w="870"/>
        <w:gridCol w:w="8922"/>
        <w:gridCol w:w="2092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8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9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Тассуат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873"/>
        <w:gridCol w:w="833"/>
        <w:gridCol w:w="8473"/>
        <w:gridCol w:w="20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Майоровка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93"/>
        <w:gridCol w:w="973"/>
        <w:gridCol w:w="693"/>
        <w:gridCol w:w="86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7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Шахтер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13 - в редакции решения Нуринского районного маслихата Карагандинской области от 12.09.2014 </w:t>
      </w:r>
      <w:r>
        <w:rPr>
          <w:rFonts w:ascii="Times New Roman"/>
          <w:b w:val="false"/>
          <w:i w:val="false"/>
          <w:color w:val="ff0000"/>
          <w:sz w:val="28"/>
        </w:rPr>
        <w:t>N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27"/>
        <w:gridCol w:w="9890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Изенда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55"/>
        <w:gridCol w:w="719"/>
        <w:gridCol w:w="698"/>
        <w:gridCol w:w="9122"/>
        <w:gridCol w:w="211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Ахметауыл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822"/>
        <w:gridCol w:w="695"/>
        <w:gridCol w:w="737"/>
        <w:gridCol w:w="9147"/>
        <w:gridCol w:w="19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Куланотпес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84"/>
        <w:gridCol w:w="827"/>
        <w:gridCol w:w="806"/>
        <w:gridCol w:w="8944"/>
        <w:gridCol w:w="204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Жараспай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10"/>
        <w:gridCol w:w="911"/>
        <w:gridCol w:w="673"/>
        <w:gridCol w:w="8910"/>
        <w:gridCol w:w="2046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Кобетей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6"/>
        <w:gridCol w:w="828"/>
        <w:gridCol w:w="807"/>
        <w:gridCol w:w="8679"/>
        <w:gridCol w:w="209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Балыктыкуль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94"/>
        <w:gridCol w:w="737"/>
        <w:gridCol w:w="822"/>
        <w:gridCol w:w="9017"/>
        <w:gridCol w:w="212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Акмешит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81"/>
        <w:gridCol w:w="823"/>
        <w:gridCol w:w="717"/>
        <w:gridCol w:w="8775"/>
        <w:gridCol w:w="21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41"/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Байтуган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801"/>
        <w:gridCol w:w="780"/>
        <w:gridCol w:w="865"/>
        <w:gridCol w:w="8591"/>
        <w:gridCol w:w="22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имени К. Мынбаева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16"/>
        <w:gridCol w:w="737"/>
        <w:gridCol w:w="716"/>
        <w:gridCol w:w="8953"/>
        <w:gridCol w:w="227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Кертенды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761"/>
        <w:gridCol w:w="739"/>
        <w:gridCol w:w="867"/>
        <w:gridCol w:w="8660"/>
        <w:gridCol w:w="227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8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8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7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Заречное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2"/>
        <w:gridCol w:w="886"/>
        <w:gridCol w:w="929"/>
        <w:gridCol w:w="8612"/>
        <w:gridCol w:w="2292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Щербаковское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25 -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13"/>
        <w:gridCol w:w="798"/>
        <w:gridCol w:w="798"/>
        <w:gridCol w:w="9160"/>
        <w:gridCol w:w="1946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Карой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26 -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16"/>
        <w:gridCol w:w="929"/>
        <w:gridCol w:w="886"/>
        <w:gridCol w:w="8848"/>
        <w:gridCol w:w="195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Соналы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27 -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80"/>
        <w:gridCol w:w="822"/>
        <w:gridCol w:w="737"/>
        <w:gridCol w:w="8892"/>
        <w:gridCol w:w="2058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Баршино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28 -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869"/>
        <w:gridCol w:w="740"/>
        <w:gridCol w:w="805"/>
        <w:gridCol w:w="8823"/>
        <w:gridCol w:w="2174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</w:tbl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Жанбобек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29 -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59"/>
        <w:gridCol w:w="738"/>
        <w:gridCol w:w="717"/>
        <w:gridCol w:w="9224"/>
        <w:gridCol w:w="2061"/>
      </w:tblGrid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Куланутпес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30 -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873"/>
        <w:gridCol w:w="853"/>
        <w:gridCol w:w="8833"/>
        <w:gridCol w:w="20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Ткенекты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31 -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97"/>
        <w:gridCol w:w="782"/>
        <w:gridCol w:w="889"/>
        <w:gridCol w:w="8937"/>
        <w:gridCol w:w="206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Талдысай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32 - в редакции решения Нуринского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56"/>
        <w:gridCol w:w="757"/>
        <w:gridCol w:w="736"/>
        <w:gridCol w:w="8862"/>
        <w:gridCol w:w="213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