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5486" w14:textId="a505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"Оформление документов на инвалидов для предоставления им протезно-ортопедической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22 февраля 2013 года N 10/03. Зарегистрировано Департаментом юстиции Карагандинской области 26 марта 2013 года N 2267. Утратило силу постановлением акимата Осакаровского района Карагандинской области от 29 апреля 2013 года N 23/01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Осакаровского района Карагандинской области от 29.04.2013 N 23/01.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процедурах"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предоставления им протезно-ортопедической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Молдабаева Асылбека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Аймаков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N 10/03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им протезно-ортопедической помощи"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"Оформление документов на инвалидов для предоставления им протезно-ортопедической помощи" (далее - Регламент)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структурно-функциональные единицы (далее - СФЕ)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индивидуальная программа реабилитации инвалида – документ определяющий конкретные объемы, виды и сроки проведения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протезно-ортопедическая помощь - специализированный вид медико-технической помощи по обеспечению инвалидов протезно-ортопедическими средствами и обучение пользованию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потребители - граждане Республики Казахстан, иностранцы и лица без гражданства, постоянно проживающие на территории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участники, инвалиды Великой Отечественной войны, а также лица, приравненные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военнослужащие, инвалидность которых наступила в связи с исполнением служебных обязанностей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от общего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дети-инвалиды;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от трудового увечья или профессионального заболевания, полученного по вине работодателя, в случае прекращения деятельности работодателя –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- государственное учреждение "Отдел занятости и социальных программ Осакаровского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центр обслуживания населения – "Отдел Осакаровского района филиала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Казахстан" (далее – центр).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Оформление документов на инвалидов для предоставления им протезно-ортопедической помощи – государственная услуга, направленная на реализацию прав инвалидов на получение специализированного вида медико-технической помощи по обеспечению протезно-ортопедическими средствами и обучению пользования 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Государственную услугу предоставляет уполномоченный орган и центр (на альтернативной основе).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протезно-ортопедической помощью и техническими вспомогательными (компенсаторными) средствами, утвержденных постановлением Правительства Республики Казахстан от 20 июля 2005 года N 754 "О некоторых вопросах реабилитации инвалидов",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заявитель, является уведомление об оформлении документов на инвалидов для предоставления протезно-ортопедической помощи (далее - уведомление), либо мотивированный ответ об отказе в предоставлении государственной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уполномоченного органа: 101000, Карагандинская область, Осакаровский район, поселок Осакаровка, улица Мостовая, 48, государственное учреждение "Отдел занятости и социальных программ Осакаровского района", телефон: 8 (72149) 42154.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центра: 101000, Карагандинская область, Осакаровский район, поселок Осакаровка, улица Пристанционная, 12, телефон: 8 (72149) 43263, "Отдел N 1 Осакаровского района филиала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и 101012, Карагандинская область, Осакаровский район, поселок Молодежный, улица Абая, 13, телефон: 8 (72148) 22246, "Отдел N 2 Осакаровского района филиала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согласно графика работы,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интернет-ресурсе аппарата акима Осакаровского района www.оsak-akimat.kz и информационных стендах уполномоченного органа 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–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в течение десяти рабочих дней (дата приема и выдачи документа (результата) государственной услуги не входит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на предоставление протезно-ортопедической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 поступающих из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трудового увечья или профессионального заболевания, полученного по вине работодателя, в случаях прекращения деятельности работодателя-индивидуального предпринимателя или ликвидации юридического лица, если их деятельность не прекращена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проводит регистрацию заявления, осуществляет рассмотрение представленных документов из центра или от потребителя, оформляет уведомление или мотивированный ответ об отказе, затем направляет результат оказания государственной услуги потребителю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уведомление либо мотивированный ответ об отказе.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в Центре осуществляется посредством "окон", на которых размещается информация о предназначении и выполняемых функциях "окон", а также указывается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специалистом сектора по работе с ветеранами, инвалидами и малообеспеченными гражданами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документов, необходимых для получения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номера социального индивидуального кода (при наличии индивидуального идентификационного номера)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потребителя, а для несовершеннолетних детей-инвалидов – копия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инвалидов, в том числе детей-инвалидов – копия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участников, инвалидов Великой Отечественной войны и лиц, приравненных по льготам и гарантиям к инвалидам Великой Отечественной войны – копия удостоверения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участников Великой Отечественной войны – копия заключения медицинской организации по месту жительства о необходимости предоставления протезно-ортопедической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– индивидуального предпринимателя или ликвидации юридического лица – копия акта о несчастном случае и документ о прекращении деятельности работодателя – индивидуального предпринимателя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 (СФЕ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сектором социальной помощи и по работе с ветеранами, инвалидами уполномоченного органа (далее – заведующий сектором уполномоченного органа) (СФЕ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сектора социальной помощи и по работе с ветеранами, инвалидами уполномоченного органа (далее – специалист сектора уполномоченного органа) (СФЕ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 (СФЕ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сектора выдачи документов центра (СФЕ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накопительного сектора центра (СФЕ 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инспектор операционного зала центра (СФЕ 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консультант центра (СФЕ 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 оказывающих государственные услуги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в ходе оказания государственных услуг несут ответственность за принимаемые ими решения и действия (бездействия) в порядке, предусмотренном действующим законодательством Республики Казахстан.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протезно-ортопедической помощи"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Руководителю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(фамилия имя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(проживающего по адресу)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номер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кем и когда выдан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номер социального индивидуального кода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Вас, обеспечить меня инвалида ____________________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протезно-ортопедическими средствами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 следующие документы: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"____" __________                  _______________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 гражданина (гражданки)._______________ с прилагаемыми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документами в количестве ______ штук принято "__"________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 N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отчество, лица, принявшего документы, подпись)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протезно-ортопедической помощи"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структурно-функциональных единиц (СФЕ)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1"/>
        <w:gridCol w:w="2943"/>
        <w:gridCol w:w="2629"/>
        <w:gridCol w:w="2629"/>
        <w:gridCol w:w="348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1410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уполномоченного органа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сектора уполномоченного органа</w:t>
            </w:r>
          </w:p>
        </w:tc>
      </w:tr>
      <w:tr>
        <w:trPr>
          <w:trHeight w:val="3030" w:hRule="atLeast"/>
        </w:trPr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по поводу оформления документов на инвалидов для предоставления протезно-ортопедической помощи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заявление со всеми необходимыми документами, регистрирует в журнале учета заявлений инвалидов для предоставления им протезно-ортопедической помощи и потребителю выдает талон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 в журнале, выдача потребителю талона</w:t>
            </w:r>
          </w:p>
        </w:tc>
      </w:tr>
      <w:tr>
        <w:trPr>
          <w:trHeight w:val="4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1275" w:hRule="atLeast"/>
        </w:trPr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оформления документов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пакет документов и передает на проверку заведующему сектором уполномоченного органа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документов потребителя</w:t>
            </w:r>
          </w:p>
        </w:tc>
      </w:tr>
      <w:tr>
        <w:trPr>
          <w:trHeight w:val="21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</w:tr>
      <w:tr>
        <w:trPr>
          <w:trHeight w:val="3450" w:hRule="atLeast"/>
        </w:trPr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проверки документов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 и правильность оформления представленных документов, визирует уведомление (или мотивированный ответ об отказе) и направляет на подпись руководству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документов потребителя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20" w:hRule="atLeast"/>
        </w:trPr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подписания уведомления либо мотивированного ответа об отказе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об оформлении документов для предоставления протезно-ортопедической помощи либо мотивированный ответ об отказе в предоставлении государственной услуги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0" w:hRule="atLeast"/>
        </w:trPr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уведомления либо мотивированного ответа об отказе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потребителю об оформлении документов для предоставления протезно-ортопедической помощи, либо направление мотивированного ответа об отказе в предоставлении государственной услуги на бумажном носителе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</w:t>
            </w:r>
          </w:p>
        </w:tc>
      </w:tr>
      <w:tr>
        <w:trPr>
          <w:trHeight w:val="4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2475"/>
        <w:gridCol w:w="2475"/>
        <w:gridCol w:w="2518"/>
        <w:gridCol w:w="2539"/>
        <w:gridCol w:w="2646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162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уполномоченного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сектора уполномоченного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2115" w:hRule="atLeast"/>
        </w:trPr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по поводу оформления документов на инвалидов для предоставления протезно-ортопедической помощи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оформления документов, выдача потребителю расписки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970" w:hRule="atLeast"/>
        </w:trPr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представленных центром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 реестру заявления со всеми необходимыми документами от центра, регистрирует в журнале и передает руководителю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29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1350" w:hRule="atLeast"/>
        </w:trPr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определения ответственного исполнителя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 резолюцию, определяет ответственного исполнителя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документов потребителя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35" w:hRule="atLeast"/>
        </w:trPr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проверки документов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 и правильность оформления документов, передает специалисту сектора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документов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80" w:hRule="atLeast"/>
        </w:trPr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подготовки уведомления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 уведомление об оформлении документов для предоставления протезно-ортопедической помощи либо направляет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визирования уведомления заведующим сектором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Визирует уведомление либо мотивированный ответ об отказе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в уведомлении либо мотивированный ответ об отказе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90" w:hRule="atLeast"/>
        </w:trPr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подписания уведомления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об оформлении документов для предоставления протезно-ортопедической помощи, либо мотивированный ответ об отказе в предоставлении государственной услуги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в уведомлении либо мотивированный ответ об отказе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передачи уведомления либо мотивированного ответа об отказе в центр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либо мотивированного ответа об отказе в центр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1890" w:hRule="atLeast"/>
        </w:trPr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потребителю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2456"/>
        <w:gridCol w:w="2456"/>
        <w:gridCol w:w="2288"/>
        <w:gridCol w:w="2162"/>
        <w:gridCol w:w="2942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162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сектора выдачи документов центра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накопительного сектора центра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операционного зала центра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центра</w:t>
            </w:r>
          </w:p>
        </w:tc>
      </w:tr>
      <w:tr>
        <w:trPr>
          <w:trHeight w:val="2145" w:hRule="atLeast"/>
        </w:trPr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по поводу оформления документов на инвалидов для предоставления протезно-ортопедической помощи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Консультирует, проверяет документы, регистрирует в журнале, передает документы инспектору операционного зала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 в журнале</w:t>
            </w:r>
          </w:p>
        </w:tc>
      </w:tr>
      <w:tr>
        <w:trPr>
          <w:trHeight w:val="27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240" w:hRule="atLeast"/>
        </w:trPr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оформления документов, выдача потребителю расписки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заявление, оформляет документы и выдает расписку потребителю госуслуги. Передает документы в накопительный отдел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реестр и передает документы в уполномоченный орган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Реестр, пакет документов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представленных центром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определения ответственного исполнителя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проверки документов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подготовки уведомления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визирования уведомления заведующим сектором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подписания уведомления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10" w:hRule="atLeast"/>
        </w:trPr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передачи уведомления либо мотивированного ответа об отказе в центр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потребителю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потребителю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протезно-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ортопедической помощи"</w:t>
      </w:r>
    </w:p>
    <w:bookmarkEnd w:id="16"/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взаимодействия.</w:t>
      </w:r>
      <w:r>
        <w:br/>
      </w:r>
      <w:r>
        <w:rPr>
          <w:rFonts w:ascii="Times New Roman"/>
          <w:b/>
          <w:i w:val="false"/>
          <w:color w:val="000000"/>
        </w:rPr>
        <w:t>
Процесс оказания государственной услуги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708900" cy="842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