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0b61" w14:textId="b580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14 сессии Осакаровского районного маслихата от 14 декабря 2012 года N 137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17 сессии Осакаровского районного маслихата Карагандинской области от 29 марта 2013 года N 173. Зарегистрировано Департаментом юстиции Карагандинской области 9 апреля 2013 года N 2294.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Осакаровского районного маслихата от 14 декабря 2012 года N 137 "О районном бюджете на 2013-2015 годы" (зарегистрировано в Реестре государственной регистрации нормативных правовых актов за N 2069, опубликовано в газете "Сельский труженик" от 29 декабря 2012 года N 52 (7328))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"3 573 960" заменить цифрами "3 469 717";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"3 031 828" заменить цифрами "2 927 585";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"3 573 960" заменить цифрами "3 553 035";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"23 070" заменить цифрами "23 790";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"10 684" заменить цифрами "9 964";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"23 070" заменить цифрами "107 108";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"23 070" заменить цифрами "107 108";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"10 684" заменить цифрами "9 964";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"83 318";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Цебер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N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137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 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N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137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</w:t>
      </w:r>
      <w:r>
        <w:br/>
      </w:r>
      <w:r>
        <w:rPr>
          <w:rFonts w:ascii="Times New Roman"/>
          <w:b/>
          <w:i w:val="false"/>
          <w:color w:val="000000"/>
        </w:rPr>
        <w:t>бюджету района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учебных программ АОО "Назарбаев Интеллектуальные школы"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 по оказанию социальной поддержки специалистов социальной сферы сельских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содействию экономическому развитию регионов в рамках Программы "Развития регионов" на 2012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пятая очередь поселок Осакаровка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села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села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N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137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аппаратам акимов поселков, аулов (сел),</w:t>
      </w:r>
      <w:r>
        <w:br/>
      </w:r>
      <w:r>
        <w:rPr>
          <w:rFonts w:ascii="Times New Roman"/>
          <w:b/>
          <w:i w:val="false"/>
          <w:color w:val="000000"/>
        </w:rPr>
        <w:t>аульных (сельских) округов района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Маржанкульского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Озерного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Кундуздинского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Чапаевского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Николаевского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Карагайлы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Садового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Сарыозек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Дальнего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Звездного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Каратомарского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Шидертинского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Родниковского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Тельманского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Иртышского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Трудового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Мирного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