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016e8" w14:textId="8c016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оказания государственной услуги "Выдача справки, подтверждающей принадлежность заявителя (семьи) к получателям адресной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Улытауского района Карагандинской области от 9 января 2013 года N 01/07. Зарегистрировано Департаментом юстиции Карагандинской области 20 февраля 2013 года N 2177. Утратило силу постановлением акимата Улытауского района Карагандинской области от 20 июня 2013 года N 16/05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постановлением акимата Улытауского района Карагандинской области от 20.06.2013 N 16/05.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 в целях качественного предоставления государственных услуг, акимат Улытауского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справки, подтверждающей принадлежность заявителя (семьи) к получателям адресной социальной помощи".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Акышбекова Берика Базыловича.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Омаров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января 2013 года N 01/07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 "Выдача справки, подтверждающей принадлежность заявителя (семьи) к получателям адресной социальной помощи"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оказания государственной услуги "Выдача справки, подтверждающей принадлежность заявителя (семьи) к получателям адресной социальной помощи" (далее - Регламент)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по выдаче справки, подтверждающей принадлежность заявителя (семьи) к получателям адресной социальной помощи - государственное учреждение "Отдел занятости и социальных программ Улытауского района" (далее - уполномоченный орган);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структурно-функциональные единицы (далее - СФЕ) -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получатель государственной услуги - физические лица.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справки, подтверждающей принадлежность заявителя (семьи) к получателям адресной социальной помощи" - процедура, осуществляемая уполномоченным органом в целях выдачи справки, подтверждающей принадлежность заявителя (семьи) к получателям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Государственную услугу предоставляет уполномоченный орган. При отсутствии уполномоченного органа по местожительству, получатель государственной услуги обращается за получением государственной услуги к акиму поселка, аула (села), аульного (сельского) округа (далее - аким по местожительству).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Данная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 государственной адресной социальной помощи",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утвержденных постановлением Правительства Республики Казахстан от 25 января 2008 года N 64,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являются: справка, подтверждающая принадлежность получателя государственной услуги (семьи) к получателям адресной социальной помощи в текущем квартале, либо мотивированный ответ об отказе в предоставлении услуги на бумажном носителе.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Адреса уполномоченного органа, акима по местожительству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ежедневно с 9.00 до 18.00 часов с обеденным перерывом с 13.00 до 14.00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"О праздниках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располагается на интернет-ресурсе http://www.ulytau-akimat.kz, на стендах уполномоченного органа, акима по местожительству,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предъявления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 государственной услуги, зависит от количества человек в очереди из расчета 15 минут на обслуживание одного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Отказ в выдаче справки, подтверждающей принадлежность получателя государственной услуги (семьи) к получателям адресной социальной помощи производится в случае отсутствия сведений об оказании адресной социальной помощи в текущем квартале.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предоставления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получателя государственной услуги для получения государственной услуги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с необходимыми документами в уполномоченный орган или акиму по местожительству;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или аким по местожительству проводит регистрацию заявления, рассматривает и выдает получателю справку, подтверждающую принадлежность получателя государственной услуги (семьи) к получателям адресной социальной помощи в текущем квартале либо мотивированный ответ об отказе в предоставлении государственной услуги.</w:t>
      </w:r>
    </w:p>
    <w:bookmarkEnd w:id="8"/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Прием документов у специалиста акима по местожительству и уполномоченного органа осуществляется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получатель государственной услуги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гражданин Казахстана - копию удостоверения личности (паспорта);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иностранцы и лица без гражданства - копию вида на жительство, иностранца в Республике Казахстан или копию удостоверения лица без гражданства с отметкой о регистрации в органах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копиях и подлинниках для сверки либо нотариально заверенных копиях, после чего подлинники документов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Предоставляемые получателем государственной услуги сведения являются конфиденциальными, за исключением случаев, предусматривающих предоставление сведений уполномоченным органом в порядке, установленном подпунктом 7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борьбе с коррупцией" от 2 июля 1998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"О государственной службе" от 23 июля 1999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 или аким по местожительству получателя государственной услуги (СФЕ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уполномоченного органа или акима по местожительству (далее - специалист) (СФЕ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Должностные лица в ходе оказания государственных услуг несут ответственность за принимаемые ими решения и действия (бездействия) в порядке, предусмотренном действующим законодательством Республики Казахстан.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 (семьи)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получателям адресной социальной помощи"</w:t>
      </w:r>
    </w:p>
    <w:bookmarkEnd w:id="13"/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структурно-функциональных единиц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3515"/>
        <w:gridCol w:w="4542"/>
        <w:gridCol w:w="5413"/>
      </w:tblGrid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 (или аким по местожительству)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</w:tr>
      <w:tr>
        <w:trPr>
          <w:trHeight w:val="225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по поводу получения справки, подтверждающей принадлежность заявителя (семьи) к получателям адресной социальной помощи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заявление с необходимыми документами, регистрирует в журнале учета заявлений по данной государственной услуге, готовит макет справки, подтверждающей принадлежность заявителя (семьи) к получателям адресной социальной помощи (либо мотивированный ответ об отказе в предоставлении государственной услуги) и передает на подпись руководителю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 в журнале, подготовка макета документа о результате государственной услуги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минут</w:t>
            </w:r>
          </w:p>
        </w:tc>
      </w:tr>
      <w:tr>
        <w:trPr>
          <w:trHeight w:val="225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 утверждения документа о результате государственной услуги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документ о результате государственной услуги и направляет его специалисту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Справка, подтверждающая принадлежность заявителя (семьи) к получателям адресной социальной помощи (либо мотивированный ответ об отказе в предоставлении государственной услуги)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 выдачи результата государственной услуги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получателю государственной услуги результат государственной услуги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Справка, подтверждающая принадлежность заявителя (семьи) к получателям адресной социальной помощи (либо мотивированный ответ об отказе в предоставлении государственной услуги)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минуты</w:t>
            </w:r>
          </w:p>
        </w:tc>
      </w:tr>
    </w:tbl>
    <w:bookmarkStart w:name="z3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5"/>
        <w:gridCol w:w="6855"/>
      </w:tblGrid>
      <w:tr>
        <w:trPr>
          <w:trHeight w:val="945" w:hRule="atLeast"/>
        </w:trPr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 (или аким по местожительству)</w:t>
            </w:r>
          </w:p>
        </w:tc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</w:tr>
      <w:tr>
        <w:trPr>
          <w:trHeight w:val="2115" w:hRule="atLeast"/>
        </w:trPr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2 Утверждение документа о результате государственной услуги, передача документа специалисту</w:t>
            </w:r>
          </w:p>
        </w:tc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 Прием заявления с необходимыми документами, регистрация в журнале учета заявлений, подготовка макета справки, подтверждающей принадлежность заявителя (семьи) к получателям адресной социальной помощи (либо мотивированного ответа об отказе в предоставлении государственной услуги) и передача на подпись руководителю</w:t>
            </w:r>
          </w:p>
        </w:tc>
      </w:tr>
      <w:tr>
        <w:trPr>
          <w:trHeight w:val="780" w:hRule="atLeast"/>
        </w:trPr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3 Выдача получателю государственной услуги результата государственной услуги</w:t>
            </w:r>
          </w:p>
        </w:tc>
      </w:tr>
    </w:tbl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 (семьи)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получателям адресной социальной помощи"</w:t>
      </w:r>
    </w:p>
    <w:bookmarkEnd w:id="16"/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взаимосвязь. Процесс оказания государственной услуги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8509000" cy="661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09000" cy="661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 (семьи)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получателям адресной социальной помощи"</w:t>
      </w:r>
    </w:p>
    <w:bookmarkEnd w:id="18"/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Адреса уполномоченного органа, акима по местожительству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3968"/>
        <w:gridCol w:w="2357"/>
        <w:gridCol w:w="4006"/>
        <w:gridCol w:w="3258"/>
      </w:tblGrid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учреждения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занятости и социальных программ Улытауского района"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Улытау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(71035) 21212, факс: 8 (71035) 21207, адрес электронной почты: ulytau_sobes@mail.ru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101500, Улытауский район, село Улытау, улица Абая, N 23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Шенберского сельского округа Улытауского района"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Коргасын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(71041) 3-20-10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101500, Улытауский район, село Коргасын, улица Школьная, N 3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Каракенгирского сельского округа Улытауского района"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Каракенгир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(71035) 24-3-12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101500, Улытауский район, село Каракенгир, улица Орталык, N 1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Егиндинского сельского округа Улытауского района"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(71059) 5-10-10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101507, Улытауский район, село Егинди, улица Ердена, N 11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Терисакканского сельского округа Улытауского района"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Терисаккан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(71041) 3-30-10, 8 (71041) 3-30-20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101500, Улытауский район, село Терисаккан, улица Талап, N 12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Алгабасского сельского округа Улытауского района"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Алгабас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(71041) 3-40-10, 8 (71041) 3-40-20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101500, Улытауский район, село Алгабас, улица Центральная, N 2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Мибулакского сельского округа Улытауского района"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Мибулак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(71041) 2-46-02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101500, Улытауский район, село Мибулак, улица Жастар N 1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Борсенгирского сельского округа Улытауского района"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Борсенгир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(71034) 23-5-78, 23-5-05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101506, Улытауский район, село Борсенгир, улица Казыбек би, N 5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Сарысуйского сельского округа Улытауского района"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Сарысу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(71034) 23-5-78, 23-5-05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101500, Улытауский район, село Сарысу, улица Сатпаев, N 17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Карсакпай Улытауского района"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Карсакпай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(71034) 23-1-42, 23-4-27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101510, Улытауский район, поселок Карсакпай, улица Болмана, N 73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Актас Улытауского района"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Актас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(71041) 2-00-20, 8 (71059) 5-08-80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101502, Улытауский район, поселок Актас, улица Жагалау, N 3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Жангельдинского сельского округа Улытауского района"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Байконыр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(71034) 23-2-11, 23-2-78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101503, Улытауский район, село Байконур, улица Рыскулова, N 1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Коскольского сельского округа Улытауского района"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Косколь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(71041) 3-10-10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101511, Улытауский район, село Косколь, улица Сыздыков, N 14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Жезды Улытауского района"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Жезды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(71034) 21-5-50, 21-0-47, 21-6-67, 21-0-25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101508, Улытауский район, поселок Жезды, улица Кутымбетова, N 37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Амангельдинского сельского округа Улытауского района"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Сарлык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(71035) 23-1-33, 23-1-79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101513, Улытауский район, село Сарлык, улица Булкышева, N 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ГУ – государственное учреждение.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