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fd121" w14:textId="22fd1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ІХ сессии Улытауского районного маслихата от 14 декабря 2012 года N 69 "О бюджете района на 2013-2015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XIII сессии Улытауского районного маслихата Карагандинской области от 12 июля 2013 года N 110. Зарегистрировано Департаментом юстиции Карагандинской области 29 июля 2013 года N 2374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ХVІ сессии Карагандинского областного маслихата от 27 июня 2013 года N 176 "О внесении изменений в решение Х сессии Карагандинского областного маслихата от 5 декабря 2012 года N 107 "Об областном бюджете на 2013-2015 годы",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ІХ сессии Улытауского районного маслихата от 14 декабря 2012 года N 69 "О бюджете района на 2013-2015 годы" (зарегистрировано в Реестре государственной регистрации нормативных правовых актов за N 2087 и опубликовано в газете "Ұлытау өңірі" от 30 декабря 2012 года в N 52 (5872)), внесены изменения и дополнение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Х сессии Улытауского районного маслихата от 28 марта 2013 года N 79 "О внесении изменений и дополнения в решение ІХ сессии Улытауского районного маслихата от 14 декабря 2012 года N 69 "О бюджете района на 2013-2015 годы" (зарегистрировано в Реестре государственной регистрации нормативных правовых актов за N 2312 и опубликовано в газете "Ұлытау өңірі" от 1 мая 2013 года в N 15 (5887)),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"2561453" заменить цифрами "2741117";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"2107549" заменить цифрами "2275968";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"280" заменить цифрами "1146";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"452964" заменить цифрами "463343";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"2671026" заменить цифрами "2850690";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"199747" заменить цифрами "210126";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11) после третьего абзаца дополнить абзацем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"на увеличение штатной численности местных исполнительных органов – 10 379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 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"2395" заменить цифрами "700";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4):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"74416" заменить цифрами "85658";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"5950" заменить цифрами "4727";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7):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"2570" заменить цифрами "1270";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8):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"22394" заменить цифрами "14781";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9):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"8569" заменить цифрами "7369";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С. Жанибеков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Т. Сейтжанов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ХІІІ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Улытауского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июня 2013 года N 110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ІХ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Улытауского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декабря 2012 года N 69</w:t>
      </w:r>
    </w:p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района 2013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7"/>
        <w:gridCol w:w="497"/>
        <w:gridCol w:w="539"/>
        <w:gridCol w:w="10433"/>
        <w:gridCol w:w="2014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5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2741117</w:t>
            </w:r>
          </w:p>
        </w:tc>
      </w:tr>
      <w:tr>
        <w:trPr>
          <w:trHeight w:val="30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2275968</w:t>
            </w:r>
          </w:p>
        </w:tc>
      </w:tr>
      <w:tr>
        <w:trPr>
          <w:trHeight w:val="30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44550</w:t>
            </w:r>
          </w:p>
        </w:tc>
      </w:tr>
      <w:tr>
        <w:trPr>
          <w:trHeight w:val="30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44550</w:t>
            </w:r>
          </w:p>
        </w:tc>
      </w:tr>
      <w:tr>
        <w:trPr>
          <w:trHeight w:val="30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55010</w:t>
            </w:r>
          </w:p>
        </w:tc>
      </w:tr>
      <w:tr>
        <w:trPr>
          <w:trHeight w:val="30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55010</w:t>
            </w:r>
          </w:p>
        </w:tc>
      </w:tr>
      <w:tr>
        <w:trPr>
          <w:trHeight w:val="30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2152091</w:t>
            </w:r>
          </w:p>
        </w:tc>
      </w:tr>
      <w:tr>
        <w:trPr>
          <w:trHeight w:val="30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2138233</w:t>
            </w:r>
          </w:p>
        </w:tc>
      </w:tr>
      <w:tr>
        <w:trPr>
          <w:trHeight w:val="30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</w:t>
            </w:r>
          </w:p>
        </w:tc>
      </w:tr>
      <w:tr>
        <w:trPr>
          <w:trHeight w:val="30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10341</w:t>
            </w:r>
          </w:p>
        </w:tc>
      </w:tr>
      <w:tr>
        <w:trPr>
          <w:trHeight w:val="30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2960</w:t>
            </w:r>
          </w:p>
        </w:tc>
      </w:tr>
      <w:tr>
        <w:trPr>
          <w:trHeight w:val="30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23391</w:t>
            </w:r>
          </w:p>
        </w:tc>
      </w:tr>
      <w:tr>
        <w:trPr>
          <w:trHeight w:val="30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</w:tr>
      <w:tr>
        <w:trPr>
          <w:trHeight w:val="60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</w:t>
            </w:r>
          </w:p>
        </w:tc>
      </w:tr>
      <w:tr>
        <w:trPr>
          <w:trHeight w:val="60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</w:t>
            </w:r>
          </w:p>
        </w:tc>
      </w:tr>
      <w:tr>
        <w:trPr>
          <w:trHeight w:val="126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</w:t>
            </w:r>
          </w:p>
        </w:tc>
      </w:tr>
      <w:tr>
        <w:trPr>
          <w:trHeight w:val="30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</w:t>
            </w:r>
          </w:p>
        </w:tc>
      </w:tr>
      <w:tr>
        <w:trPr>
          <w:trHeight w:val="28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</w:t>
            </w:r>
          </w:p>
        </w:tc>
      </w:tr>
      <w:tr>
        <w:trPr>
          <w:trHeight w:val="30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</w:t>
            </w:r>
          </w:p>
        </w:tc>
      </w:tr>
      <w:tr>
        <w:trPr>
          <w:trHeight w:val="66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</w:t>
            </w:r>
          </w:p>
        </w:tc>
      </w:tr>
      <w:tr>
        <w:trPr>
          <w:trHeight w:val="9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9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51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211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</w:tr>
      <w:tr>
        <w:trPr>
          <w:trHeight w:val="30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</w:tr>
      <w:tr>
        <w:trPr>
          <w:trHeight w:val="28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</w:t>
            </w:r>
          </w:p>
        </w:tc>
      </w:tr>
      <w:tr>
        <w:trPr>
          <w:trHeight w:val="51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</w:t>
            </w:r>
          </w:p>
        </w:tc>
      </w:tr>
      <w:tr>
        <w:trPr>
          <w:trHeight w:val="76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имущества, закрепленного за государственными учреждениями, финансируемыми из местного бюджета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</w:t>
            </w:r>
          </w:p>
        </w:tc>
      </w:tr>
      <w:tr>
        <w:trPr>
          <w:trHeight w:val="30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</w:t>
            </w:r>
          </w:p>
        </w:tc>
      </w:tr>
      <w:tr>
        <w:trPr>
          <w:trHeight w:val="30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</w:tr>
      <w:tr>
        <w:trPr>
          <w:trHeight w:val="30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</w:t>
            </w:r>
          </w:p>
        </w:tc>
      </w:tr>
      <w:tr>
        <w:trPr>
          <w:trHeight w:val="28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463343</w:t>
            </w:r>
          </w:p>
        </w:tc>
      </w:tr>
      <w:tr>
        <w:trPr>
          <w:trHeight w:val="60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463343</w:t>
            </w:r>
          </w:p>
        </w:tc>
      </w:tr>
      <w:tr>
        <w:trPr>
          <w:trHeight w:val="30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463343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0"/>
        <w:gridCol w:w="460"/>
        <w:gridCol w:w="694"/>
        <w:gridCol w:w="737"/>
        <w:gridCol w:w="9592"/>
        <w:gridCol w:w="2037"/>
      </w:tblGrid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2850690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392739</w:t>
            </w:r>
          </w:p>
        </w:tc>
      </w:tr>
      <w:tr>
        <w:trPr>
          <w:trHeight w:val="94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338518</w:t>
            </w:r>
          </w:p>
        </w:tc>
      </w:tr>
      <w:tr>
        <w:trPr>
          <w:trHeight w:val="39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14767</w:t>
            </w:r>
          </w:p>
        </w:tc>
      </w:tr>
      <w:tr>
        <w:trPr>
          <w:trHeight w:val="6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14527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40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124290</w:t>
            </w:r>
          </w:p>
        </w:tc>
      </w:tr>
      <w:tr>
        <w:trPr>
          <w:trHeight w:val="6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60325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63665</w:t>
            </w:r>
          </w:p>
        </w:tc>
      </w:tr>
      <w:tr>
        <w:trPr>
          <w:trHeight w:val="94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199461</w:t>
            </w:r>
          </w:p>
        </w:tc>
      </w:tr>
      <w:tr>
        <w:trPr>
          <w:trHeight w:val="94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177279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21849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28881</w:t>
            </w:r>
          </w:p>
        </w:tc>
      </w:tr>
      <w:tr>
        <w:trPr>
          <w:trHeight w:val="28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28881</w:t>
            </w:r>
          </w:p>
        </w:tc>
      </w:tr>
      <w:tr>
        <w:trPr>
          <w:trHeight w:val="12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24402</w:t>
            </w:r>
          </w:p>
        </w:tc>
      </w:tr>
      <w:tr>
        <w:trPr>
          <w:trHeight w:val="40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45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</w:t>
            </w:r>
          </w:p>
        </w:tc>
      </w:tr>
      <w:tr>
        <w:trPr>
          <w:trHeight w:val="6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3926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16184</w:t>
            </w:r>
          </w:p>
        </w:tc>
      </w:tr>
      <w:tr>
        <w:trPr>
          <w:trHeight w:val="6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16184</w:t>
            </w:r>
          </w:p>
        </w:tc>
      </w:tr>
      <w:tr>
        <w:trPr>
          <w:trHeight w:val="126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15734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9156</w:t>
            </w:r>
          </w:p>
        </w:tc>
      </w:tr>
      <w:tr>
        <w:trPr>
          <w:trHeight w:val="81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9156</w:t>
            </w:r>
          </w:p>
        </w:tc>
      </w:tr>
      <w:tr>
        <w:trPr>
          <w:trHeight w:val="39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9156</w:t>
            </w:r>
          </w:p>
        </w:tc>
      </w:tr>
      <w:tr>
        <w:trPr>
          <w:trHeight w:val="28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8539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5589</w:t>
            </w:r>
          </w:p>
        </w:tc>
      </w:tr>
      <w:tr>
        <w:trPr>
          <w:trHeight w:val="28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5589</w:t>
            </w:r>
          </w:p>
        </w:tc>
      </w:tr>
      <w:tr>
        <w:trPr>
          <w:trHeight w:val="6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5589</w:t>
            </w:r>
          </w:p>
        </w:tc>
      </w:tr>
      <w:tr>
        <w:trPr>
          <w:trHeight w:val="3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2950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2950</w:t>
            </w:r>
          </w:p>
        </w:tc>
      </w:tr>
      <w:tr>
        <w:trPr>
          <w:trHeight w:val="72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2950</w:t>
            </w:r>
          </w:p>
        </w:tc>
      </w:tr>
      <w:tr>
        <w:trPr>
          <w:trHeight w:val="6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66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94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6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1316114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120239</w:t>
            </w:r>
          </w:p>
        </w:tc>
      </w:tr>
      <w:tr>
        <w:trPr>
          <w:trHeight w:val="6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120239</w:t>
            </w:r>
          </w:p>
        </w:tc>
      </w:tr>
      <w:tr>
        <w:trPr>
          <w:trHeight w:val="6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120239</w:t>
            </w:r>
          </w:p>
        </w:tc>
      </w:tr>
      <w:tr>
        <w:trPr>
          <w:trHeight w:val="6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1084892</w:t>
            </w:r>
          </w:p>
        </w:tc>
      </w:tr>
      <w:tr>
        <w:trPr>
          <w:trHeight w:val="6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1084892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1050148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34744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110983</w:t>
            </w:r>
          </w:p>
        </w:tc>
      </w:tr>
      <w:tr>
        <w:trPr>
          <w:trHeight w:val="6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110983</w:t>
            </w:r>
          </w:p>
        </w:tc>
      </w:tr>
      <w:tr>
        <w:trPr>
          <w:trHeight w:val="126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10213</w:t>
            </w:r>
          </w:p>
        </w:tc>
      </w:tr>
      <w:tr>
        <w:trPr>
          <w:trHeight w:val="126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4097</w:t>
            </w:r>
          </w:p>
        </w:tc>
      </w:tr>
      <w:tr>
        <w:trPr>
          <w:trHeight w:val="6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89755</w:t>
            </w:r>
          </w:p>
        </w:tc>
      </w:tr>
      <w:tr>
        <w:trPr>
          <w:trHeight w:val="66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повышения компьютерной грамотности населения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6918</w:t>
            </w:r>
          </w:p>
        </w:tc>
      </w:tr>
      <w:tr>
        <w:trPr>
          <w:trHeight w:val="70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строительство, архитектуры и градостроительства района (города областного значения)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3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рамках Государственной программы "Саламатты Қазақстан" на 2011-2015 годы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100800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77445</w:t>
            </w:r>
          </w:p>
        </w:tc>
      </w:tr>
      <w:tr>
        <w:trPr>
          <w:trHeight w:val="6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77445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17454</w:t>
            </w:r>
          </w:p>
        </w:tc>
      </w:tr>
      <w:tr>
        <w:trPr>
          <w:trHeight w:val="166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40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1505</w:t>
            </w:r>
          </w:p>
        </w:tc>
      </w:tr>
      <w:tr>
        <w:trPr>
          <w:trHeight w:val="72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14781</w:t>
            </w:r>
          </w:p>
        </w:tc>
      </w:tr>
      <w:tr>
        <w:trPr>
          <w:trHeight w:val="6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</w:t>
            </w:r>
          </w:p>
        </w:tc>
      </w:tr>
      <w:tr>
        <w:trPr>
          <w:trHeight w:val="6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22646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7369</w:t>
            </w:r>
          </w:p>
        </w:tc>
      </w:tr>
      <w:tr>
        <w:trPr>
          <w:trHeight w:val="15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4727</w:t>
            </w:r>
          </w:p>
        </w:tc>
      </w:tr>
      <w:tr>
        <w:trPr>
          <w:trHeight w:val="27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23355</w:t>
            </w:r>
          </w:p>
        </w:tc>
      </w:tr>
      <w:tr>
        <w:trPr>
          <w:trHeight w:val="6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23355</w:t>
            </w:r>
          </w:p>
        </w:tc>
      </w:tr>
      <w:tr>
        <w:trPr>
          <w:trHeight w:val="94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21242</w:t>
            </w:r>
          </w:p>
        </w:tc>
      </w:tr>
      <w:tr>
        <w:trPr>
          <w:trHeight w:val="6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6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425825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307888</w:t>
            </w:r>
          </w:p>
        </w:tc>
      </w:tr>
      <w:tr>
        <w:trPr>
          <w:trHeight w:val="94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9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аула (села) аульного (сельского) округа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7889</w:t>
            </w:r>
          </w:p>
        </w:tc>
      </w:tr>
      <w:tr>
        <w:trPr>
          <w:trHeight w:val="103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Дорожной карте занятости 2020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7889</w:t>
            </w:r>
          </w:p>
        </w:tc>
      </w:tr>
      <w:tr>
        <w:trPr>
          <w:trHeight w:val="81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4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Дорожной карте занятости 2020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299999</w:t>
            </w:r>
          </w:p>
        </w:tc>
      </w:tr>
      <w:tr>
        <w:trPr>
          <w:trHeight w:val="6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197184</w:t>
            </w:r>
          </w:p>
        </w:tc>
      </w:tr>
      <w:tr>
        <w:trPr>
          <w:trHeight w:val="94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102815</w:t>
            </w:r>
          </w:p>
        </w:tc>
      </w:tr>
      <w:tr>
        <w:trPr>
          <w:trHeight w:val="136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 и развитие (или) приобретение инженерно-коммуникационной инфраструктуры в рамках Дорожной карты занятости 2020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9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 Дорожной карты занятости 2020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43363</w:t>
            </w:r>
          </w:p>
        </w:tc>
      </w:tr>
      <w:tr>
        <w:trPr>
          <w:trHeight w:val="94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38671</w:t>
            </w:r>
          </w:p>
        </w:tc>
      </w:tr>
      <w:tr>
        <w:trPr>
          <w:trHeight w:val="45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38671</w:t>
            </w:r>
          </w:p>
        </w:tc>
      </w:tr>
      <w:tr>
        <w:trPr>
          <w:trHeight w:val="111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4692</w:t>
            </w:r>
          </w:p>
        </w:tc>
      </w:tr>
      <w:tr>
        <w:trPr>
          <w:trHeight w:val="102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4692</w:t>
            </w:r>
          </w:p>
        </w:tc>
      </w:tr>
      <w:tr>
        <w:trPr>
          <w:trHeight w:val="72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74574</w:t>
            </w:r>
          </w:p>
        </w:tc>
      </w:tr>
      <w:tr>
        <w:trPr>
          <w:trHeight w:val="94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70990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46492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5926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18572</w:t>
            </w:r>
          </w:p>
        </w:tc>
      </w:tr>
      <w:tr>
        <w:trPr>
          <w:trHeight w:val="84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3584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5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</w:t>
            </w:r>
          </w:p>
        </w:tc>
      </w:tr>
      <w:tr>
        <w:trPr>
          <w:trHeight w:val="6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340124</w:t>
            </w:r>
          </w:p>
        </w:tc>
      </w:tr>
      <w:tr>
        <w:trPr>
          <w:trHeight w:val="3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226397</w:t>
            </w:r>
          </w:p>
        </w:tc>
      </w:tr>
      <w:tr>
        <w:trPr>
          <w:trHeight w:val="6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226397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226397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16331</w:t>
            </w:r>
          </w:p>
        </w:tc>
      </w:tr>
      <w:tr>
        <w:trPr>
          <w:trHeight w:val="6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7619</w:t>
            </w:r>
          </w:p>
        </w:tc>
      </w:tr>
      <w:tr>
        <w:trPr>
          <w:trHeight w:val="39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3607</w:t>
            </w:r>
          </w:p>
        </w:tc>
      </w:tr>
      <w:tr>
        <w:trPr>
          <w:trHeight w:val="94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4012</w:t>
            </w:r>
          </w:p>
        </w:tc>
      </w:tr>
      <w:tr>
        <w:trPr>
          <w:trHeight w:val="72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8712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объектов спорта и туризма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8712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53087</w:t>
            </w:r>
          </w:p>
        </w:tc>
      </w:tr>
      <w:tr>
        <w:trPr>
          <w:trHeight w:val="6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25929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25429</w:t>
            </w:r>
          </w:p>
        </w:tc>
      </w:tr>
      <w:tr>
        <w:trPr>
          <w:trHeight w:val="6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3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27158</w:t>
            </w:r>
          </w:p>
        </w:tc>
      </w:tr>
      <w:tr>
        <w:trPr>
          <w:trHeight w:val="6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18958</w:t>
            </w:r>
          </w:p>
        </w:tc>
      </w:tr>
      <w:tr>
        <w:trPr>
          <w:trHeight w:val="6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8200</w:t>
            </w:r>
          </w:p>
        </w:tc>
      </w:tr>
      <w:tr>
        <w:trPr>
          <w:trHeight w:val="6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44309</w:t>
            </w:r>
          </w:p>
        </w:tc>
      </w:tr>
      <w:tr>
        <w:trPr>
          <w:trHeight w:val="6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23409</w:t>
            </w:r>
          </w:p>
        </w:tc>
      </w:tr>
      <w:tr>
        <w:trPr>
          <w:trHeight w:val="6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20192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6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2632</w:t>
            </w:r>
          </w:p>
        </w:tc>
      </w:tr>
      <w:tr>
        <w:trPr>
          <w:trHeight w:val="6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20900</w:t>
            </w:r>
          </w:p>
        </w:tc>
      </w:tr>
      <w:tr>
        <w:trPr>
          <w:trHeight w:val="126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15495</w:t>
            </w:r>
          </w:p>
        </w:tc>
      </w:tr>
      <w:tr>
        <w:trPr>
          <w:trHeight w:val="46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5045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126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128889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24609</w:t>
            </w:r>
          </w:p>
        </w:tc>
      </w:tr>
      <w:tr>
        <w:trPr>
          <w:trHeight w:val="6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5806</w:t>
            </w:r>
          </w:p>
        </w:tc>
      </w:tr>
      <w:tr>
        <w:trPr>
          <w:trHeight w:val="72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5806</w:t>
            </w:r>
          </w:p>
        </w:tc>
      </w:tr>
      <w:tr>
        <w:trPr>
          <w:trHeight w:val="64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18803</w:t>
            </w:r>
          </w:p>
        </w:tc>
      </w:tr>
      <w:tr>
        <w:trPr>
          <w:trHeight w:val="75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15203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6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6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17210</w:t>
            </w:r>
          </w:p>
        </w:tc>
      </w:tr>
      <w:tr>
        <w:trPr>
          <w:trHeight w:val="66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17210</w:t>
            </w:r>
          </w:p>
        </w:tc>
      </w:tr>
      <w:tr>
        <w:trPr>
          <w:trHeight w:val="94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9092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6163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1955</w:t>
            </w:r>
          </w:p>
        </w:tc>
      </w:tr>
      <w:tr>
        <w:trPr>
          <w:trHeight w:val="94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87070</w:t>
            </w:r>
          </w:p>
        </w:tc>
      </w:tr>
      <w:tr>
        <w:trPr>
          <w:trHeight w:val="6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87070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87070</w:t>
            </w:r>
          </w:p>
        </w:tc>
      </w:tr>
      <w:tr>
        <w:trPr>
          <w:trHeight w:val="6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11874</w:t>
            </w:r>
          </w:p>
        </w:tc>
      </w:tr>
      <w:tr>
        <w:trPr>
          <w:trHeight w:val="6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11874</w:t>
            </w:r>
          </w:p>
        </w:tc>
      </w:tr>
      <w:tr>
        <w:trPr>
          <w:trHeight w:val="81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11874</w:t>
            </w:r>
          </w:p>
        </w:tc>
      </w:tr>
      <w:tr>
        <w:trPr>
          <w:trHeight w:val="94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11694</w:t>
            </w:r>
          </w:p>
        </w:tc>
      </w:tr>
      <w:tr>
        <w:trPr>
          <w:trHeight w:val="126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41288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41288</w:t>
            </w:r>
          </w:p>
        </w:tc>
      </w:tr>
      <w:tr>
        <w:trPr>
          <w:trHeight w:val="94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12854</w:t>
            </w:r>
          </w:p>
        </w:tc>
      </w:tr>
      <w:tr>
        <w:trPr>
          <w:trHeight w:val="102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12854</w:t>
            </w:r>
          </w:p>
        </w:tc>
      </w:tr>
      <w:tr>
        <w:trPr>
          <w:trHeight w:val="94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28434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28434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83771</w:t>
            </w:r>
          </w:p>
        </w:tc>
      </w:tr>
      <w:tr>
        <w:trPr>
          <w:trHeight w:val="6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11628</w:t>
            </w:r>
          </w:p>
        </w:tc>
      </w:tr>
      <w:tr>
        <w:trPr>
          <w:trHeight w:val="6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11628</w:t>
            </w:r>
          </w:p>
        </w:tc>
      </w:tr>
      <w:tr>
        <w:trPr>
          <w:trHeight w:val="94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11373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72143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39220</w:t>
            </w:r>
          </w:p>
        </w:tc>
      </w:tr>
      <w:tr>
        <w:trPr>
          <w:trHeight w:val="6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39220</w:t>
            </w:r>
          </w:p>
        </w:tc>
      </w:tr>
      <w:tr>
        <w:trPr>
          <w:trHeight w:val="94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22024</w:t>
            </w:r>
          </w:p>
        </w:tc>
      </w:tr>
      <w:tr>
        <w:trPr>
          <w:trHeight w:val="126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10704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</w:tr>
      <w:tr>
        <w:trPr>
          <w:trHeight w:val="94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10940</w:t>
            </w:r>
          </w:p>
        </w:tc>
      </w:tr>
      <w:tr>
        <w:trPr>
          <w:trHeight w:val="75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10899</w:t>
            </w:r>
          </w:p>
        </w:tc>
      </w:tr>
      <w:tr>
        <w:trPr>
          <w:trHeight w:val="70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10899</w:t>
            </w:r>
          </w:p>
        </w:tc>
      </w:tr>
      <w:tr>
        <w:trPr>
          <w:trHeight w:val="3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3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6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11359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15579</w:t>
            </w:r>
          </w:p>
        </w:tc>
      </w:tr>
      <w:tr>
        <w:trPr>
          <w:trHeight w:val="126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15579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15579</w:t>
            </w:r>
          </w:p>
        </w:tc>
      </w:tr>
      <w:tr>
        <w:trPr>
          <w:trHeight w:val="6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15579</w:t>
            </w:r>
          </w:p>
        </w:tc>
      </w:tr>
      <w:tr>
        <w:trPr>
          <w:trHeight w:val="6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8"/>
        <w:gridCol w:w="463"/>
        <w:gridCol w:w="549"/>
        <w:gridCol w:w="10660"/>
        <w:gridCol w:w="2050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15" w:hRule="atLeast"/>
        </w:trPr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4220</w:t>
            </w:r>
          </w:p>
        </w:tc>
      </w:tr>
      <w:tr>
        <w:trPr>
          <w:trHeight w:val="315" w:hRule="atLeast"/>
        </w:trPr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4220</w:t>
            </w:r>
          </w:p>
        </w:tc>
      </w:tr>
      <w:tr>
        <w:trPr>
          <w:trHeight w:val="315" w:hRule="atLeast"/>
        </w:trPr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4220</w:t>
            </w:r>
          </w:p>
        </w:tc>
      </w:tr>
      <w:tr>
        <w:trPr>
          <w:trHeight w:val="315" w:hRule="atLeast"/>
        </w:trPr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5"/>
        <w:gridCol w:w="285"/>
        <w:gridCol w:w="285"/>
        <w:gridCol w:w="285"/>
        <w:gridCol w:w="10678"/>
        <w:gridCol w:w="2162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15" w:hRule="atLeast"/>
        </w:trPr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2"/>
        <w:gridCol w:w="260"/>
        <w:gridCol w:w="748"/>
        <w:gridCol w:w="748"/>
        <w:gridCol w:w="9625"/>
        <w:gridCol w:w="2067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1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9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8"/>
        <w:gridCol w:w="278"/>
        <w:gridCol w:w="278"/>
        <w:gridCol w:w="11040"/>
        <w:gridCol w:w="2106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70" w:hRule="atLeast"/>
        </w:trPr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25"/>
        <w:gridCol w:w="1955"/>
      </w:tblGrid>
      <w:tr>
        <w:trPr>
          <w:trHeight w:val="630" w:hRule="atLeast"/>
        </w:trPr>
        <w:tc>
          <w:tcPr>
            <w:tcW w:w="1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15" w:hRule="atLeast"/>
        </w:trPr>
        <w:tc>
          <w:tcPr>
            <w:tcW w:w="1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1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-120932</w:t>
            </w:r>
          </w:p>
        </w:tc>
      </w:tr>
      <w:tr>
        <w:trPr>
          <w:trHeight w:val="135" w:hRule="atLeast"/>
        </w:trPr>
        <w:tc>
          <w:tcPr>
            <w:tcW w:w="1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120932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1"/>
        <w:gridCol w:w="555"/>
        <w:gridCol w:w="261"/>
        <w:gridCol w:w="10829"/>
        <w:gridCol w:w="2074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15" w:hRule="atLeast"/>
        </w:trPr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15579</w:t>
            </w:r>
          </w:p>
        </w:tc>
      </w:tr>
      <w:tr>
        <w:trPr>
          <w:trHeight w:val="315" w:hRule="atLeast"/>
        </w:trPr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15579</w:t>
            </w:r>
          </w:p>
        </w:tc>
      </w:tr>
      <w:tr>
        <w:trPr>
          <w:trHeight w:val="315" w:hRule="atLeast"/>
        </w:trPr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15579</w:t>
            </w:r>
          </w:p>
        </w:tc>
      </w:tr>
      <w:tr>
        <w:trPr>
          <w:trHeight w:val="300" w:hRule="atLeast"/>
        </w:trPr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0"/>
        <w:gridCol w:w="260"/>
        <w:gridCol w:w="705"/>
        <w:gridCol w:w="770"/>
        <w:gridCol w:w="9669"/>
        <w:gridCol w:w="2066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4220</w:t>
            </w:r>
          </w:p>
        </w:tc>
      </w:tr>
      <w:tr>
        <w:trPr>
          <w:trHeight w:val="3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4220</w:t>
            </w:r>
          </w:p>
        </w:tc>
      </w:tr>
      <w:tr>
        <w:trPr>
          <w:trHeight w:val="3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4220</w:t>
            </w:r>
          </w:p>
        </w:tc>
      </w:tr>
      <w:tr>
        <w:trPr>
          <w:trHeight w:val="3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4220</w:t>
            </w:r>
          </w:p>
        </w:tc>
      </w:tr>
      <w:tr>
        <w:trPr>
          <w:trHeight w:val="3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4220</w:t>
            </w:r>
          </w:p>
        </w:tc>
      </w:tr>
      <w:tr>
        <w:trPr>
          <w:trHeight w:val="6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5"/>
        <w:gridCol w:w="265"/>
        <w:gridCol w:w="265"/>
        <w:gridCol w:w="11073"/>
        <w:gridCol w:w="2112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00" w:hRule="atLeast"/>
        </w:trPr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109573</w:t>
            </w:r>
          </w:p>
        </w:tc>
      </w:tr>
    </w:tbl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ХІІІ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Улытауского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июня 2013 года N 110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ІХ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Улытауского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декабря 2012 года N 69</w:t>
      </w:r>
    </w:p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Затраты по реализации бюджетных программ в населенных</w:t>
      </w:r>
      <w:r>
        <w:br/>
      </w:r>
      <w:r>
        <w:rPr>
          <w:rFonts w:ascii="Times New Roman"/>
          <w:b/>
          <w:i w:val="false"/>
          <w:color w:val="000000"/>
        </w:rPr>
        <w:t>
пунктах в составе районного бюджета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8"/>
        <w:gridCol w:w="11206"/>
        <w:gridCol w:w="1976"/>
      </w:tblGrid>
      <w:tr>
        <w:trPr>
          <w:trHeight w:val="51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1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5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5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Улытау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293823</w:t>
            </w:r>
          </w:p>
        </w:tc>
      </w:tr>
      <w:tr>
        <w:trPr>
          <w:trHeight w:val="25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Жезды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403308</w:t>
            </w:r>
          </w:p>
        </w:tc>
      </w:tr>
      <w:tr>
        <w:trPr>
          <w:trHeight w:val="25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Карсакпай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108420</w:t>
            </w:r>
          </w:p>
        </w:tc>
      </w:tr>
      <w:tr>
        <w:trPr>
          <w:trHeight w:val="25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Актас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40169</w:t>
            </w:r>
          </w:p>
        </w:tc>
      </w:tr>
      <w:tr>
        <w:trPr>
          <w:trHeight w:val="25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Амангелды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97212</w:t>
            </w:r>
          </w:p>
        </w:tc>
      </w:tr>
      <w:tr>
        <w:trPr>
          <w:trHeight w:val="25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Алгабас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52784</w:t>
            </w:r>
          </w:p>
        </w:tc>
      </w:tr>
      <w:tr>
        <w:trPr>
          <w:trHeight w:val="25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Каракенгир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147286</w:t>
            </w:r>
          </w:p>
        </w:tc>
      </w:tr>
      <w:tr>
        <w:trPr>
          <w:trHeight w:val="25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Егинды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88861</w:t>
            </w:r>
          </w:p>
        </w:tc>
      </w:tr>
      <w:tr>
        <w:trPr>
          <w:trHeight w:val="25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Терсаккан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96791</w:t>
            </w:r>
          </w:p>
        </w:tc>
      </w:tr>
      <w:tr>
        <w:trPr>
          <w:trHeight w:val="25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Мибулак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102217</w:t>
            </w:r>
          </w:p>
        </w:tc>
      </w:tr>
      <w:tr>
        <w:trPr>
          <w:trHeight w:val="25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Борсенгир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96267</w:t>
            </w:r>
          </w:p>
        </w:tc>
      </w:tr>
      <w:tr>
        <w:trPr>
          <w:trHeight w:val="25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Сарысу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110998</w:t>
            </w:r>
          </w:p>
        </w:tc>
      </w:tr>
      <w:tr>
        <w:trPr>
          <w:trHeight w:val="25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Коскол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100325</w:t>
            </w:r>
          </w:p>
        </w:tc>
      </w:tr>
      <w:tr>
        <w:trPr>
          <w:trHeight w:val="25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Шенбер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92770</w:t>
            </w:r>
          </w:p>
        </w:tc>
      </w:tr>
      <w:tr>
        <w:trPr>
          <w:trHeight w:val="25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Жангелды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124092</w:t>
            </w:r>
          </w:p>
        </w:tc>
      </w:tr>
      <w:tr>
        <w:trPr>
          <w:trHeight w:val="25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1955323</w:t>
            </w:r>
          </w:p>
        </w:tc>
      </w:tr>
    </w:tbl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ХІІІ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Улытауского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июня 2013 года N 110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ІХ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Улытауского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декабря 2012 года N 69</w:t>
      </w:r>
    </w:p>
    <w:bookmarkStart w:name="z1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Затраты по реализации бюджетных программ аппараты акима</w:t>
      </w:r>
      <w:r>
        <w:br/>
      </w:r>
      <w:r>
        <w:rPr>
          <w:rFonts w:ascii="Times New Roman"/>
          <w:b/>
          <w:i w:val="false"/>
          <w:color w:val="000000"/>
        </w:rPr>
        <w:t>
поселков, сельских округов в составе районного бюджета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90"/>
        <w:gridCol w:w="2272"/>
        <w:gridCol w:w="2251"/>
        <w:gridCol w:w="2294"/>
        <w:gridCol w:w="2273"/>
      </w:tblGrid>
      <w:tr>
        <w:trPr>
          <w:trHeight w:val="1020" w:hRule="atLeast"/>
        </w:trPr>
        <w:tc>
          <w:tcPr>
            <w:tcW w:w="4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Улытауский сельский округ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Жездинский поселковый округ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Карсакпайский поселковый округ</w:t>
            </w:r>
          </w:p>
        </w:tc>
      </w:tr>
      <w:tr>
        <w:trPr>
          <w:trHeight w:val="10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321976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36155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45363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20071</w:t>
            </w:r>
          </w:p>
        </w:tc>
      </w:tr>
      <w:tr>
        <w:trPr>
          <w:trHeight w:val="750" w:hRule="atLeast"/>
        </w:trPr>
        <w:tc>
          <w:tcPr>
            <w:tcW w:w="4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аппарата акима поселков и сельских округов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199461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16704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18877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12503</w:t>
            </w:r>
          </w:p>
        </w:tc>
      </w:tr>
      <w:tr>
        <w:trPr>
          <w:trHeight w:val="480" w:hRule="atLeast"/>
        </w:trPr>
        <w:tc>
          <w:tcPr>
            <w:tcW w:w="4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водоснабжение населенных пунктов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38671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8795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4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46492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3151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13066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5730</w:t>
            </w:r>
          </w:p>
        </w:tc>
      </w:tr>
      <w:tr>
        <w:trPr>
          <w:trHeight w:val="450" w:hRule="atLeast"/>
        </w:trPr>
        <w:tc>
          <w:tcPr>
            <w:tcW w:w="4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18572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1838</w:t>
            </w:r>
          </w:p>
        </w:tc>
      </w:tr>
      <w:tr>
        <w:trPr>
          <w:trHeight w:val="510" w:hRule="atLeast"/>
        </w:trPr>
        <w:tc>
          <w:tcPr>
            <w:tcW w:w="4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5926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4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12854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8200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4086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90"/>
        <w:gridCol w:w="2103"/>
        <w:gridCol w:w="2441"/>
        <w:gridCol w:w="2484"/>
        <w:gridCol w:w="2062"/>
      </w:tblGrid>
      <w:tr>
        <w:trPr>
          <w:trHeight w:val="1020" w:hRule="atLeast"/>
        </w:trPr>
        <w:tc>
          <w:tcPr>
            <w:tcW w:w="4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Актаский поселковый округ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Амангелдинский сельский округ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Каракенгирский сельский округ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Шенберский сельский округ</w:t>
            </w:r>
          </w:p>
        </w:tc>
      </w:tr>
      <w:tr>
        <w:trPr>
          <w:trHeight w:val="10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13927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16037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32722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17287</w:t>
            </w:r>
          </w:p>
        </w:tc>
      </w:tr>
      <w:tr>
        <w:trPr>
          <w:trHeight w:val="780" w:hRule="atLeast"/>
        </w:trPr>
        <w:tc>
          <w:tcPr>
            <w:tcW w:w="4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аппарата акима поселков и сельских округов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10729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10028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25691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10401</w:t>
            </w:r>
          </w:p>
        </w:tc>
      </w:tr>
      <w:tr>
        <w:trPr>
          <w:trHeight w:val="480" w:hRule="atLeast"/>
        </w:trPr>
        <w:tc>
          <w:tcPr>
            <w:tcW w:w="4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водоснабжение населенных пунктов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2158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2166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2206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</w:t>
            </w:r>
          </w:p>
        </w:tc>
      </w:tr>
      <w:tr>
        <w:trPr>
          <w:trHeight w:val="480" w:hRule="atLeast"/>
        </w:trPr>
        <w:tc>
          <w:tcPr>
            <w:tcW w:w="4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4398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</w:t>
            </w:r>
          </w:p>
        </w:tc>
      </w:tr>
      <w:tr>
        <w:trPr>
          <w:trHeight w:val="540" w:hRule="atLeast"/>
        </w:trPr>
        <w:tc>
          <w:tcPr>
            <w:tcW w:w="4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4877</w:t>
            </w:r>
          </w:p>
        </w:tc>
      </w:tr>
      <w:tr>
        <w:trPr>
          <w:trHeight w:val="540" w:hRule="atLeast"/>
        </w:trPr>
        <w:tc>
          <w:tcPr>
            <w:tcW w:w="4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3043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540" w:hRule="atLeast"/>
        </w:trPr>
        <w:tc>
          <w:tcPr>
            <w:tcW w:w="4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82"/>
        <w:gridCol w:w="2311"/>
        <w:gridCol w:w="2248"/>
        <w:gridCol w:w="2269"/>
        <w:gridCol w:w="2270"/>
      </w:tblGrid>
      <w:tr>
        <w:trPr>
          <w:trHeight w:val="1020" w:hRule="atLeast"/>
        </w:trPr>
        <w:tc>
          <w:tcPr>
            <w:tcW w:w="48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Алгабаский сельский округ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Егиндинский сельский округ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Терсакканский сельский округ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Косколский сельский округ</w:t>
            </w:r>
          </w:p>
        </w:tc>
      </w:tr>
      <w:tr>
        <w:trPr>
          <w:trHeight w:val="10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12855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12003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12221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22808</w:t>
            </w:r>
          </w:p>
        </w:tc>
      </w:tr>
      <w:tr>
        <w:trPr>
          <w:trHeight w:val="705" w:hRule="atLeast"/>
        </w:trPr>
        <w:tc>
          <w:tcPr>
            <w:tcW w:w="4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аппарата акима поселков и сельских округов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11381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9975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9683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11598</w:t>
            </w:r>
          </w:p>
        </w:tc>
      </w:tr>
      <w:tr>
        <w:trPr>
          <w:trHeight w:val="465" w:hRule="atLeast"/>
        </w:trPr>
        <w:tc>
          <w:tcPr>
            <w:tcW w:w="4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водоснабжение населенных пунктов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8587</w:t>
            </w:r>
          </w:p>
        </w:tc>
      </w:tr>
      <w:tr>
        <w:trPr>
          <w:trHeight w:val="510" w:hRule="atLeast"/>
        </w:trPr>
        <w:tc>
          <w:tcPr>
            <w:tcW w:w="4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</w:t>
            </w:r>
          </w:p>
        </w:tc>
      </w:tr>
      <w:tr>
        <w:trPr>
          <w:trHeight w:val="570" w:hRule="atLeast"/>
        </w:trPr>
        <w:tc>
          <w:tcPr>
            <w:tcW w:w="4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2260</w:t>
            </w:r>
          </w:p>
        </w:tc>
      </w:tr>
      <w:tr>
        <w:trPr>
          <w:trHeight w:val="465" w:hRule="atLeast"/>
        </w:trPr>
        <w:tc>
          <w:tcPr>
            <w:tcW w:w="4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4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03"/>
        <w:gridCol w:w="2332"/>
        <w:gridCol w:w="2206"/>
        <w:gridCol w:w="2459"/>
        <w:gridCol w:w="2080"/>
      </w:tblGrid>
      <w:tr>
        <w:trPr>
          <w:trHeight w:val="1020" w:hRule="atLeast"/>
        </w:trPr>
        <w:tc>
          <w:tcPr>
            <w:tcW w:w="49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Жангелдинский сельский округ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Мибулакский сельский округ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Борсенгирский сельский округ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Сарысуский сельский округ</w:t>
            </w:r>
          </w:p>
        </w:tc>
      </w:tr>
      <w:tr>
        <w:trPr>
          <w:trHeight w:val="10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21232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16451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18422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24422</w:t>
            </w:r>
          </w:p>
        </w:tc>
      </w:tr>
      <w:tr>
        <w:trPr>
          <w:trHeight w:val="600" w:hRule="atLeast"/>
        </w:trPr>
        <w:tc>
          <w:tcPr>
            <w:tcW w:w="4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аппарата акима поселков и сельских округов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15219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13732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11135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11805</w:t>
            </w:r>
          </w:p>
        </w:tc>
      </w:tr>
      <w:tr>
        <w:trPr>
          <w:trHeight w:val="525" w:hRule="atLeast"/>
        </w:trPr>
        <w:tc>
          <w:tcPr>
            <w:tcW w:w="4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водоснабжение населенных пунктов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2689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2146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2087</w:t>
            </w:r>
          </w:p>
        </w:tc>
      </w:tr>
      <w:tr>
        <w:trPr>
          <w:trHeight w:val="510" w:hRule="atLeast"/>
        </w:trPr>
        <w:tc>
          <w:tcPr>
            <w:tcW w:w="4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3180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5234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6926</w:t>
            </w:r>
          </w:p>
        </w:tc>
      </w:tr>
      <w:tr>
        <w:trPr>
          <w:trHeight w:val="405" w:hRule="atLeast"/>
        </w:trPr>
        <w:tc>
          <w:tcPr>
            <w:tcW w:w="4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</w:t>
            </w:r>
          </w:p>
        </w:tc>
      </w:tr>
      <w:tr>
        <w:trPr>
          <w:trHeight w:val="495" w:hRule="atLeast"/>
        </w:trPr>
        <w:tc>
          <w:tcPr>
            <w:tcW w:w="4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2733</w:t>
            </w:r>
          </w:p>
        </w:tc>
      </w:tr>
      <w:tr>
        <w:trPr>
          <w:trHeight w:val="525" w:hRule="atLeast"/>
        </w:trPr>
        <w:tc>
          <w:tcPr>
            <w:tcW w:w="4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