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f528" w14:textId="94df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ІХ сессии Улытауского районного маслихата от 14 декабря 2012 года N 69 "О бюджете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 сессии Улытауского районного маслихата Карагандинской области от 10 октября 2013 года N 125. Зарегистрировано Департаментом юстиции Карагандинской области 24 октября 2013 года N 2409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ХІХ сессии Карагандинского областного маслихата от 23 сентября 2013 года № 214 "О внесении изменений и дополнений в решение Х сессии Карагандинского областного маслихата от 5 декабря 2012 года № 107 "Об областном бюджете на 2013-2015 годы",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ІХ сессии Улытауского районного маслихата от 14 декабря 2012 года № 69 "О бюджете района на 2013-2015 годы" (зарегистрировано в Реестре государственной регистрации нормативных правовых актов за № 2087 и опубликовано в газете "Ұлытау өңірі" от 30 декабря 2012 года в № 52 (5872)),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 сессии Улытауского районного маслихата от 28 марта 2013 года № 79 "О внесении изменений и дополнения в решение ІХ сессии Улытауского районного маслихата от 14 декабря 2012 года № 69 "О бюджете района на 2013-2015 годы" (зарегистрировано в Реестре государственной регистрации нормативных правовых актов за № 2312 и опубликовано в газете "Ұлытау өңірі" от 1 мая 2013 года в № 15 (5887)),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ХІІІ сессии Улытауского районного маслихата от 12 июля 2013 года № 110 "О внесении изменений и дополнения в решение ІХ сессии Улытауского районного маслихата от 14 декабря 2012 года № 69 "О бюджете района на 2013-2015 годы" (зарегистрировано в Реестре государственной регистрации нормативных правовых актов за № 2374 и опубликовано в газете "Ұлытау өңірі" от 3 августа 2013 года в № 28 (5900), от 10 августа 2013 года в № 29 (5901)),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"2741117" заменить цифрами "2740883";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"463343" заменить цифрами "463109";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"2850690" заменить цифрами "2850456";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"11359" заменить цифрами "3569";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"15579" заменить цифрами "7789";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минус "120932" заменить цифрами минус "113142";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"120932" заменить цифрами "113142";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"15579" заменить цифрами "7789";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"210126" заменить цифрами "209892";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"5772" заменить цифрами "5538";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Улытауского районного маслихата            Т. Сейтжанов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2013 года № 125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69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39"/>
        <w:gridCol w:w="539"/>
        <w:gridCol w:w="10538"/>
        <w:gridCol w:w="18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2740883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2275968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2152091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2138233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463109</w:t>
            </w:r>
          </w:p>
        </w:tc>
      </w:tr>
      <w:tr>
        <w:trPr>
          <w:trHeight w:val="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463109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58"/>
        <w:gridCol w:w="724"/>
        <w:gridCol w:w="725"/>
        <w:gridCol w:w="9903"/>
        <w:gridCol w:w="186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2850456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392739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338518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199461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24402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1084892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1084892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1050148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110983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110983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89755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12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307888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299999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197184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102815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  инфраструктуры в рамках Дорожной карты занятости 2020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74574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340124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226397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53087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41288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91"/>
        <w:gridCol w:w="261"/>
        <w:gridCol w:w="11085"/>
        <w:gridCol w:w="188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285"/>
        <w:gridCol w:w="285"/>
        <w:gridCol w:w="285"/>
        <w:gridCol w:w="10882"/>
        <w:gridCol w:w="19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60"/>
        <w:gridCol w:w="791"/>
        <w:gridCol w:w="770"/>
        <w:gridCol w:w="9734"/>
        <w:gridCol w:w="18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278"/>
        <w:gridCol w:w="278"/>
        <w:gridCol w:w="11238"/>
        <w:gridCol w:w="19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9"/>
        <w:gridCol w:w="1771"/>
      </w:tblGrid>
      <w:tr>
        <w:trPr>
          <w:trHeight w:val="6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-113143</w:t>
            </w:r>
          </w:p>
        </w:tc>
      </w:tr>
      <w:tr>
        <w:trPr>
          <w:trHeight w:val="8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555"/>
        <w:gridCol w:w="261"/>
        <w:gridCol w:w="11024"/>
        <w:gridCol w:w="187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60"/>
        <w:gridCol w:w="726"/>
        <w:gridCol w:w="748"/>
        <w:gridCol w:w="9842"/>
        <w:gridCol w:w="187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7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265"/>
        <w:gridCol w:w="265"/>
        <w:gridCol w:w="11272"/>
        <w:gridCol w:w="19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109573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2013 года № 125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69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реализации бюджетных программ в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пунктах в составе районного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376"/>
        <w:gridCol w:w="1911"/>
      </w:tblGrid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Улытау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293823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Карсакпай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Каракенгир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Терсаккан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Мибулак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Борсенгир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Сарысу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Шенбер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Жангелды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