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4347" w14:textId="2784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Улытауского районного маслихата Карагандинской области от 25 декабря 2013 года № 140. Зарегистрировано Департаментом юстиции Карагандинской области 16 января 2014 года № 2507.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3605282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3053114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4124745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- 23437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23025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565925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- 565925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- 28177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542 488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Улытауского районного маслихата Карагандинской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бюджет района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Улытауского районного маслихата Карагандинской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N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объем бюджетного изъятия из районного бюджета на 2014 год передаваемый в областной бюджет в сумме 334150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гражданским служащим в областы здравоохранения, социального обеспечения, образования, культуры, спорта и ветеринарии, работающим в сельской местности, финансируемый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Улытауского районного маслихата Карагандинской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в составе бюджета района на 2014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бюджета района на 2014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затраты бюджета района на 2014 год по реализации бюджетных программ через аппараты акима поселка,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бюджета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Сейтжанов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24.11.2014 N 195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в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24.11.2014 N 195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Алгабас (республиканского бюджета)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 бюджета)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водовода Улытау-Саламат, село Улытау (республиканского бюджета) (областного бюджета)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инжинерно-коммуникоционной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2014 год,</w:t>
      </w:r>
      <w:r>
        <w:br/>
      </w:r>
      <w:r>
        <w:rPr>
          <w:rFonts w:ascii="Times New Roman"/>
          <w:b/>
          <w:i w:val="false"/>
          <w:color w:val="000000"/>
        </w:rPr>
        <w:t>направленных на реализацию бюджетных инвестиционных проектов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11.09.2014 № 184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2014 год по реализации бюджетных программ через аппараты акима поселка, сельского округа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24.11.2014 N 195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Актаский поселковый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140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на 2014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