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4468" w14:textId="7ea4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районного маслихата от 14 декабря 2012 года N 10/89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19 марта 2013 года N 11/109. Зарегистрировано Департаментом юстиции Карагандинской области 12 апреля 2013 года N 2302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районного маслихата от 14 декабря 2012 года N 10/89 "О районном бюджете на 2013-2015 годы" (зарегистрировано в Реестре государственной регистрации нормативных правовых актов за N 2098, опубликовано в газете "Шет Шұғыласы" от 17 января 2013 года N 03 (10.416)),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"1374188" заменить цифрами "4110559";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"2805793" заменить цифрами "2736371";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"4179981" заменить цифрами "4085841";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"10000";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"10000";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"10000";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"62271";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"62271";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Шокпаров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Смагулулы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2013 года N 11/109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10/89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99"/>
        <w:gridCol w:w="562"/>
        <w:gridCol w:w="10442"/>
        <w:gridCol w:w="202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4110559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1366063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239615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267852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267852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787413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25988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2736371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2736371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3"/>
        <w:gridCol w:w="714"/>
        <w:gridCol w:w="692"/>
        <w:gridCol w:w="9542"/>
        <w:gridCol w:w="200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4085841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394798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352166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65013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266009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252401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</w:t>
            </w:r>
          </w:p>
        </w:tc>
      </w:tr>
      <w:tr>
        <w:trPr>
          <w:trHeight w:val="13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2603131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152787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2391126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2356135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3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120548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85843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13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13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62116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46372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113248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186551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185391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185391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10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142744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45755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47433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61792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62"/>
        <w:gridCol w:w="583"/>
        <w:gridCol w:w="10337"/>
        <w:gridCol w:w="202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6"/>
        <w:gridCol w:w="738"/>
        <w:gridCol w:w="738"/>
        <w:gridCol w:w="9458"/>
        <w:gridCol w:w="2019"/>
      </w:tblGrid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61"/>
        <w:gridCol w:w="646"/>
        <w:gridCol w:w="10279"/>
        <w:gridCol w:w="201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5"/>
        <w:gridCol w:w="609"/>
        <w:gridCol w:w="631"/>
        <w:gridCol w:w="9678"/>
        <w:gridCol w:w="201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-62271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