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4691" w14:textId="2814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районного маслихата от 14 декабря 2012 года N 10/89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4 июля 2013 года N 15/141. Зарегистрировано Департаментом юстиции Карагандинской области 31 июля 2013 года N 2376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районного маслихата от 14 декабря 2012 года N 10/89 "О районном бюджете на 2013-2015 годы" (зарегистрировано в Реестре государственной регистрации нормативных правовых актов за N 2098, опубликовано в газете "Шет Шұғыласы" от 17 января 2013 года N 03 (10.416),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марта 2013 года N 11/109 "О внесении изменений в решение 10 сессии районного маслихата от 14 декабря 2012 года N 10/89 "О районном бюджете на 2013-2015 годы" (зарегистрировано в Реестре государственной регистрации нормативных правовых актов за N 2302, опубликовано в газете "Шет Шұғыласы" от 25 апреля 2013 года N 17 (10.430)),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подпункты 1) и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4195935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1412075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2735735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4257538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"16000" заменить цифрами "71210";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Смагулулы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2013 года N 15/141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10/89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1"/>
        <w:gridCol w:w="520"/>
        <w:gridCol w:w="10506"/>
        <w:gridCol w:w="195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4195935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1412075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242775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847451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807413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27167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2735735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2735735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60"/>
        <w:gridCol w:w="706"/>
        <w:gridCol w:w="706"/>
        <w:gridCol w:w="9814"/>
        <w:gridCol w:w="198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4257538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420614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377791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65513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290814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23473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23473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</w:tr>
      <w:tr>
        <w:trPr>
          <w:trHeight w:val="14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2680961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157041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157041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129114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2417194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2411441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2381903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</w:p>
        </w:tc>
      </w:tr>
      <w:tr>
        <w:trPr>
          <w:trHeight w:val="10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0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98641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</w:p>
        </w:tc>
      </w:tr>
      <w:tr>
        <w:trPr>
          <w:trHeight w:val="13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</w:t>
            </w:r>
          </w:p>
        </w:tc>
      </w:tr>
      <w:tr>
        <w:trPr>
          <w:trHeight w:val="14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</w:t>
            </w:r>
          </w:p>
        </w:tc>
      </w:tr>
      <w:tr>
        <w:trPr>
          <w:trHeight w:val="10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74465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61377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154128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134992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99170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296752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188481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187321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187321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77304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</w:p>
        </w:tc>
      </w:tr>
      <w:tr>
        <w:trPr>
          <w:trHeight w:val="10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52349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52349</w:t>
            </w:r>
          </w:p>
        </w:tc>
      </w:tr>
      <w:tr>
        <w:trPr>
          <w:trHeight w:val="10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10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50533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45755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</w:t>
            </w:r>
          </w:p>
        </w:tc>
      </w:tr>
      <w:tr>
        <w:trPr>
          <w:trHeight w:val="10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144891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47525</w:t>
            </w:r>
          </w:p>
        </w:tc>
      </w:tr>
      <w:tr>
        <w:trPr>
          <w:trHeight w:val="9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1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1"/>
        <w:gridCol w:w="542"/>
        <w:gridCol w:w="10522"/>
        <w:gridCol w:w="193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45"/>
        <w:gridCol w:w="737"/>
        <w:gridCol w:w="716"/>
        <w:gridCol w:w="9570"/>
        <w:gridCol w:w="1973"/>
      </w:tblGrid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07"/>
        <w:gridCol w:w="707"/>
        <w:gridCol w:w="10079"/>
        <w:gridCol w:w="194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629"/>
        <w:gridCol w:w="629"/>
        <w:gridCol w:w="9668"/>
        <w:gridCol w:w="196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-62271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