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2d51" w14:textId="bbb2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районного маслихата от 14 декабря 2012 года N 10/89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27 сентября 2013 года N 17/153. Зарегистрировано Департаментом юстиции Карагандинской области 21 октября 2013 года N 2404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изменение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районного маслихата от 14 декабря 2012 года № 10/89 "О районном бюджете на 2013-2015 годы" (зарегистрировано в Реестре государственной регистрации нормативных правовых актов за № 2098, опубликовано в газете "Шет Шұғыласы" от 17 января 2013 года № 03 (10.416)),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марта 2013 года № 11/109 "О внесении изменений в решение 10 сессии районного маслихата от 14 декабря 2012 года № 10/89 "О районном бюджете на 2013-2015 годы" (зарегистрировано в Реестре государственной регистрации нормативных правовых актов за № 2302, опубликовано в газете "Шет Шұғыласы" от 25 апреля 2013 года № 17 (10.430)),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июля 2013 года № 15/141 "О внесении изменений в решение 10 сессии районного маслихата от 14 декабря 2012 года № 10/89 "О районном бюджете на 2013-2015 годы" (зарегистрировано в Реестре государственной регистрации нормативных правовых актов за № 2376, опубликовано в газете "Шет Шұғыласы" от 8 августа 2013 года № 32 (10.445)),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"4195935" заменить цифрами "4253175";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"1412075" заменить цифрами "1449575";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"45198" заменить цифрами "65198";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"2735735" заменить цифрами "2735475";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"4257538" заменить цифрами "4314778";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"71210" заменить цифрами "6398";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Шакиржанова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Смагулулы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2013 года № 17/153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10/89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00"/>
        <w:gridCol w:w="521"/>
        <w:gridCol w:w="10602"/>
        <w:gridCol w:w="189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4253175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1449575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242775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242775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280479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280479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876951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836913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44213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</w:t>
            </w:r>
          </w:p>
        </w:tc>
      </w:tr>
      <w:tr>
        <w:trPr>
          <w:trHeight w:val="7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65198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64207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64207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2735475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2735475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2735475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84"/>
        <w:gridCol w:w="698"/>
        <w:gridCol w:w="719"/>
        <w:gridCol w:w="9720"/>
        <w:gridCol w:w="1939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4314778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478948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435933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75779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69878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338240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272160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25678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40402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39143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39143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36543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1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1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2662083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164421</w:t>
            </w:r>
          </w:p>
        </w:tc>
      </w:tr>
      <w:tr>
        <w:trPr>
          <w:trHeight w:val="1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164421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136754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2372136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</w:tr>
      <w:tr>
        <w:trPr>
          <w:trHeight w:val="7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2366983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2323695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43288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96901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96101</w:t>
            </w:r>
          </w:p>
        </w:tc>
      </w:tr>
      <w:tr>
        <w:trPr>
          <w:trHeight w:val="11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12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65508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125577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102295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89497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</w:t>
            </w:r>
          </w:p>
        </w:tc>
      </w:tr>
      <w:tr>
        <w:trPr>
          <w:trHeight w:val="7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7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367573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99811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84627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69622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</w:t>
            </w:r>
          </w:p>
        </w:tc>
      </w:tr>
      <w:tr>
        <w:trPr>
          <w:trHeight w:val="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153355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135152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135152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114407</w:t>
            </w:r>
          </w:p>
        </w:tc>
      </w:tr>
      <w:tr>
        <w:trPr>
          <w:trHeight w:val="8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114407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35931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307972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195645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1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1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194451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194451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79204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65493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65493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25424</w:t>
            </w:r>
          </w:p>
        </w:tc>
      </w:tr>
      <w:tr>
        <w:trPr>
          <w:trHeight w:val="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52349</w:t>
            </w: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52349</w:t>
            </w:r>
          </w:p>
        </w:tc>
      </w:tr>
      <w:tr>
        <w:trPr>
          <w:trHeight w:val="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144088</w:t>
            </w:r>
          </w:p>
        </w:tc>
      </w:tr>
      <w:tr>
        <w:trPr>
          <w:trHeight w:val="1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27276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1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101696</w:t>
            </w:r>
          </w:p>
        </w:tc>
      </w:tr>
      <w:tr>
        <w:trPr>
          <w:trHeight w:val="1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</w:p>
        </w:tc>
      </w:tr>
      <w:tr>
        <w:trPr>
          <w:trHeight w:val="8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2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50733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45955</w:t>
            </w:r>
          </w:p>
        </w:tc>
      </w:tr>
      <w:tr>
        <w:trPr>
          <w:trHeight w:val="8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32655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32655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1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106899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63340</w:t>
            </w:r>
          </w:p>
        </w:tc>
      </w:tr>
      <w:tr>
        <w:trPr>
          <w:trHeight w:val="12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25082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98"/>
        <w:gridCol w:w="498"/>
        <w:gridCol w:w="10638"/>
        <w:gridCol w:w="191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7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462"/>
        <w:gridCol w:w="697"/>
        <w:gridCol w:w="739"/>
        <w:gridCol w:w="9727"/>
        <w:gridCol w:w="193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539"/>
        <w:gridCol w:w="581"/>
        <w:gridCol w:w="10458"/>
        <w:gridCol w:w="190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01"/>
        <w:gridCol w:w="629"/>
        <w:gridCol w:w="629"/>
        <w:gridCol w:w="9796"/>
        <w:gridCol w:w="192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-62271</w:t>
            </w:r>
          </w:p>
        </w:tc>
      </w:tr>
      <w:tr>
        <w:trPr>
          <w:trHeight w:val="7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