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9ecb" w14:textId="4649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8 февраля 2013 года N 04/11. Зарегистрировано Департаментом юстиции Карагандинской области 28 февраля 2013 года N 2186. Утратило силу постановлением акимата города Приозерск Карагандинской области от 26 декабря 2013 года № 39/1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26.12.2013 № 39/1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города Приозерск, организующих общественные работы на 2013 год, виды и объемы работ, источник финансирования и срок участия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следующий размер оплаты труда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направленным на общественные работы, за исключением безработных, направленных на общественные работы в коммунальное государственное предприятие "Управление жилищно-коммунального реформирования" в размере одной минимальной заработной платы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направленным на общественные работы в коммунальное государственное предприятие "Управление жилищно-коммунального реформирования" в размере двух минимальных заработных плат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Приозерск" (Ким А.Л.) заключить с работодателями типовые договора с указанием конкретных условий выполнения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13 января 2012 года N 1/1 "Об организации общественных работ в 2012 году" (зарегистрированное в Реестре государственной регистрации нормативных правовых актов за N 8-4-265 опубликованное в газете "Приозерский вестник" N 4 (237) от 27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Камзин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N 04/11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города Приозерск, организующих общественные работы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099"/>
        <w:gridCol w:w="3021"/>
        <w:gridCol w:w="2712"/>
        <w:gridCol w:w="1987"/>
        <w:gridCol w:w="1512"/>
      </w:tblGrid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тенге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Приозерск Карагандинской области"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жилищно-коммунального реформирования"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города и озеленение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4105200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"Приозерская городская библиотека"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Приозерское отделение Государственного центра по выплате пенсий Карагандинской области N 0805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3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"Налоговый Департамент по Карагандинской области Налогового управление по городу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Карагандинской области Управление статистики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работа интервьюера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архивов и документации Карагандинской области Государственный архив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"Казахская средняя общеобразовательная школа N 1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"Школа - детский сад N 2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инвентаризация объектов коммунальной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исполнительным инстанциям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Приозерского городского Маслихата"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"Приозерская городская территориальная инспекция Комитета государственной инспекции в агропромышленном комплексе Министерства сельского хозяйства"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учет и регистрация движения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города Приозерска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санитарно-эпидемиологического надзора по городу Приозерск"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Приозерский городской суд Карагандинской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разноска извещений и уведомлений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Карагандинской области Управление юстиции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разноска извещений и уведомлений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по городу Приозерск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повесток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– сад "Айналайын"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Приозерск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"Приозерская городская территориальная инспекция комитета ветеринарного контроля и надзора Министерства сельского хозяйства Республики Казахстан"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города Приозерск"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города Приозерск ДВД Карагандинской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11569200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