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9e694" w14:textId="f29e6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Приозерского городского маслихата от 13 декабря 2012 года N 14/96 "О городском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XХII сессии Приозерского городского маслихата Карагандинской области от 4 июля 2013 года N 22/157. Зарегистрировано Департаментом юстиции Карагандинской области 12 июля 2013 года N 2353.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13 декабря 2012 года N 14/96 "О городском бюджете на 2013-2015 годы" (зарегистрировано в Реестре государственной регистрации нормативных правовых актов за N 2066, опубликовано в газете "Приозерский вестник" N 48/281 от 28 декабря 2012 года), в которое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14 февраля 2013 года N 16/117 "О внесении изменений в решение Приозерского городского маслихата от 13 декабря 2012 года N 14/96 "О городском бюджете на 2013-2015 годы" (зарегистрировано в Реестре государственной регистрации нормативных правовых актов за N 2164, опубликовано в газете "Приозерский вестник" N 8/289 от 22 февраля 2013 года),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29 марта 2013 года N 18/135 "О внесении изменений в решение Приозерского городского маслихата от 13 декабря 2012 года N 14/96 "О городском бюджете на 2013-2015 годы" (зарегистрировано в Реестре государственной регистрации нормативных правовых актов за N 2276, опубликовано в газете "Приозерский вестник" N 15/296 от 12 апреля 2013 года),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03 мая 2013 года N 19/138 "О внесении изменений в решение Приозерского городского маслихата от 13 декабря 2012 года N 14/96 "О городском бюджете на 2013-2015 годы" (зарегистрировано в Реестре государственной регистрации нормативных правовых актов за N 2324, опубликовано в газете "Приозерский вестник" N 19/300 от 10 мая 2013 года),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"4051885" заменить цифрами "4161254";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"3890305" заменить цифрами "3999674";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"3999700" заменить цифрами "4111826";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"78373" заменить цифрами "75616";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"78373" заменить цифрами "75616";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Зейнегазиев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Сарсембеков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июля 2013 года N 22/157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2012 года N 14/96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4161254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3999674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3999674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2059296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1940378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4111826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1909563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1826262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1826262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Поддержание инфраструктуры города Приозерска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1265056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1444935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1433904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927173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участка автомобильной дороги к объекту "Санаторий на побережье озера Балхаш"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910240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инженерной инфраструктуры объекта "Санаторий на побережье озера Балхаш"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9"/>
        <w:gridCol w:w="908"/>
        <w:gridCol w:w="1914"/>
        <w:gridCol w:w="1914"/>
        <w:gridCol w:w="3233"/>
        <w:gridCol w:w="29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75616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75616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2"/>
        <w:gridCol w:w="5798"/>
      </w:tblGrid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-26188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