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ebba" w14:textId="a57e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выездной торговли в городе Приозерск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19 сентября 2013 года № 25/234. Зарегистрировано Департаментом юстиции Карагандинской области 23 октября 2013 года № 2407. Утратило силу постановлением акимата города Приозерск Карагандинской области от 23 июня 2016 года № 22/1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23.06.2016 № 22/1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"Об утверждении Правил внутренней торговли",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осуществления выездной торговли в городе Приозерск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Саденова Д.Ш.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Камзин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2013 года № 25/234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</w:t>
      </w:r>
      <w:r>
        <w:br/>
      </w:r>
      <w:r>
        <w:rPr>
          <w:rFonts w:ascii="Times New Roman"/>
          <w:b/>
          <w:i w:val="false"/>
          <w:color w:val="000000"/>
        </w:rPr>
        <w:t>в городе Приозерск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8686"/>
        <w:gridCol w:w="2560"/>
      </w:tblGrid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торговли,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домом № 13/3 по улице Кисунько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домом № 2 по улице Дружбы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домами № 1/2 по улице Космонавтов и № 2/2 по улице Балхашская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магазином "Березка" по улице Озерная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домом № 7/2 по улице Рахымжана Кошкарбаева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домами № 7 по улице Абая и № 3 по улице Агыбай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домом № 12/1 по улице Бауыржана Момышулы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