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7fa8" w14:textId="7b17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1997 года рождения к призывному участку объединенного отдела по делам обороны города Балхаш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25 ноября 2013 года № 3. Зарегистрировано Департаментом юстиции Карагандинской области 24 декабря 2013 года № 2470. Утратило силу решением акима города Приозерска Карагандинской области от 27 октября 2014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Приозерска Карагандинской области от 27.10.2014 № 7 (вводится в действие со дня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 января по март 2014 года приписку к призывному участку объединенного отдела по делам обороны города Балхаш граждан, родившихся в 1997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акима города Приозерск от 27 ноября 2012 года № 2 "О проведении приписки граждан 1996 года рождения к призывному участку объединенного отдела по делам обороны города Балхаш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Камзин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Балхаш 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Б.А. Алишев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ноября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