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c4c7" w14:textId="bc4c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XXIX сессии Приозерского городского маслихата Карагандинской области от 25 декабря 2013 года № 29/185. Зарегистрировано Департаментом юстиции Карагандинской области 9 января 2014 года № 2496.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2014 - 2016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- 2932261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- 167977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- 2743942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- 2949547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минус 1191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16095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- 16095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- 16095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Приозерского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ff0000"/>
          <w:sz w:val="28"/>
        </w:rPr>
        <w:t>N 38/270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составе поступлений городского бюджета на 2014 год объем субвенций, передаваемых из областного бюджета в бюджет города, в сумме 733574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(города областного значения) на 2014 год в сумме 5846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Приозерского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ff0000"/>
          <w:sz w:val="28"/>
        </w:rPr>
        <w:t>N 38/270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местных бюджетных программ, не подлежащих секвестру в процессе исполнения бюджета города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 развития на 2014 год, направляемых на реализацию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Приозерского городского маслихата Карагандинской области от 13.03.2014 </w:t>
      </w:r>
      <w:r>
        <w:rPr>
          <w:rFonts w:ascii="Times New Roman"/>
          <w:b w:val="false"/>
          <w:i w:val="false"/>
          <w:color w:val="ff0000"/>
          <w:sz w:val="28"/>
        </w:rPr>
        <w:t>N 31/220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Махмудов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29/185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26.11.2014 N 38/270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2949547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161"/>
        <w:gridCol w:w="1161"/>
        <w:gridCol w:w="1161"/>
        <w:gridCol w:w="4136"/>
        <w:gridCol w:w="3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-1191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-16095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29/185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26.11.2014 N 38/270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29/185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26.11.2014 N 38/270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29/185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города на 2014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26.11.2014 N 38/270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146"/>
        <w:gridCol w:w="2416"/>
        <w:gridCol w:w="2416"/>
        <w:gridCol w:w="4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29/185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2014 год, направляемых на реализацию инвестиционных проектов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26.11.2014 N 38/270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763"/>
        <w:gridCol w:w="1610"/>
        <w:gridCol w:w="1610"/>
        <w:gridCol w:w="4675"/>
        <w:gridCol w:w="24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усиление несущих конструкций жилого дома по улице Кисунько 15/3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госэкспертизы проекта на усиление несущих конструкций жилого дома по улице Кисунько 15/3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усиление несущих конструкций жилого дома по улице Гвардейская 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госэкспертизы проекта на усиление несущих конструкций жилого дома по улице Гвардейская 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усиление несущих конструкций жилого дома по улице Гвардейская 12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госэкспертизы проекта на усиление несущих конструкций жилого дома по улице Гвардейская 12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