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bb70" w14:textId="a38b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6 декабря 2012 года N 61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25 апреля 2013 года N 100. Зарегистрировано Департаментом юстиции Кызылординской области 29 апреля 2013 года за N 4436. Утратило силу в связи с истечением срока применения - (письмо маслихата Кызылординской области от 14 января 2014 года N 1-03-18/26М)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Кызылординской области от 14.01.2014 N 1-03-18/26М).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и 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кодекса Республики Казахстан от 4 декабря 2008 года N 95-IV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N 148 "О местном государственном управлении и самоуправлении в Республике Казахстан" и постановлением Правительства Республики Казахстан от 29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N 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показателей республиканского бюджета на 2013 год"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12 сессии Кызылординского областного маслихата от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за номером 4372, опубликовано в областной газете "Сыр бойы" от 27 декабря 2012 года N 200, областной газете "Кызылординские вести" от 27 декабря 2012 года N 200)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135 415 788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19 552 815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1 118 226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114 740 681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140 050 006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3 267 560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3 983 166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715 606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1 109 920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1 109 920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-9 011 698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9 011 698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6), 9), 10)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содержание объектов образования – 565 902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капитальный и средний ремонт автомобильных дорог районного значения (улиц города) – 2 640 115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благоустройство населенных пунктов – 2 051 074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разработку проектно-сметной документации с государственной экспертизой и (или) капитальный ремонт объектов образования – 441 439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на оказание социальной помощи для обучения студентов из числа семей социально-уязвимых слоев населения по востребованным в регионе специальностям – 51 654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3), 4), 5), 8), 9), 10), 11)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софинансирование проектирования, строительства и (или) приобретение жилья государственного коммунального жилищного фонда – 347 402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развитие коммунального хозяйства – 152 572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в сельских населенных пунктах – 376 770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транспортной инфраструктуры – 2 509 995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проектирование, развитие, обустройство и (или) приобретение инженерно-коммуникационной инфраструктуры – 65 980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– 101 822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уставного капитала юридических лиц – 1 372 938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проектирование и реконструкцию уличного освещения населенных пунктов области – 515 227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на реконструкцию котельной школы-лицея N 35 в поселке Теренозек Сырдарьинского района – 24 965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проектирование, строительство и (или) приобретение жилья государственного коммунального жилищного фонда,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для очередников –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для молодых семей – 470 000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проектирование, строительство и (или) приобретение жилья – 1 565 000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областном бюджете на 2013 год поступления трансфертов из бюджетов районов и города Кызылорды,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связи с упразднением ревизионных комиссий аппаратов районных и городского маслихатов в сумме 33 979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неиспользованием (недоиспользованием) целевых трансфертов из республиканского и областного бюджетов, выделенных в 2012 году в сумме 454 242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Утвердить резерв местного исполнительного органа области на 2013 год в сумме 421 098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 А. Шоманов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 Б. Еламанов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17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"25" апреля 2013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"6" декабря 2012 года N 61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93"/>
        <w:gridCol w:w="693"/>
        <w:gridCol w:w="8317"/>
        <w:gridCol w:w="2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тысяч тенге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135 415 788,0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19 552 815,0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3 467 369,0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3 467 369,0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12 641 497,0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12 641 497,0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1 118 226,0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898 650,0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898 650,0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114 740 681,0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114 252 460,0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114 252 460,0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140 050 006,0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4 182 742,0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1 374 791,0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1 105 880,0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105 430,0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2 395 052,0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2 395 052,0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5 249 562,0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5 196 097,0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4 075 229,0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1 003 056,0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23 263 866,2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12 342 092,0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684 654,0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125 828,0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558 875,0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2 397 775,0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1 165 197,0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2 353 602,0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1 989 322,0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1 103 339,0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79 093,0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356 818,0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297 626,0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1 367 187,0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1 164 695,0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9 118 676,2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9 093 711,2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28 268 083,7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22 775 152,0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94 246,0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4 591 718,0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3 012 696,0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892 022,0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618 547,0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990 847,0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1 004 004,0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203 790,0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811 411,0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9 053 632,0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5 492 931,7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4 698 328,7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794 603,0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3 663 034,0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3 290 223,0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208 318,0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425 143,0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533 838,0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359 744,0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Программы занятости 2020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255 640,0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76 388,0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17 029 365,0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1 280 793,0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1 280 793,0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3 576 784,0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1 589 402,0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1 680 980,0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12 171 788,0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3 575 521,0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582 276,0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3 966 873,0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545 743,0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2 047 231,0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1 388 165,0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5 208 845,0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1 070 614,0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174 589,0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262 901,0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195 940,0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1 356 804,0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243 676,0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940 228,0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96 762,0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181 781,0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138 567,0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604 627,0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462 592,0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199 271,0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1 752 268,0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1 390 227,0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405 543,6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405 543,6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38 536,6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349 707,0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7 587 841,0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5 447 787,0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219 473,0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798 431,0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565 972,0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1 645 786,0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159 234,0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483 297,0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348 331,0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880 666,0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302 378,0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235 088,0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8 151 616,0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8 151 616,0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1 217 317,0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2 509 995,0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3 037 661,0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604 261,0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125 203,0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3 510 756,5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451 868,0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688 114,0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361 094,0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1 079 209,5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1 079 209,5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32 317 116,0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32 317 116,0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29 573 715,0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1 876 940,0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866 321,0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3 267 560,0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3 983 166,0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1 643 584,0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715 606,0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1 109 920,0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-9 011 698,0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9 011 698,0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3 904 582,0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663 035,0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5 770 151,0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