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b3ba" w14:textId="8e7b3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сельхозтоваропроизводителей из средств областного бюджета на повышение урожайности и качества продукции растениеводства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13 мая 2013 года N 118. Зарегистрировано Департаментом юстиции Кызылординской области 17 мая 2013 года за N 4448. Утратило силу в связи с истечением срока применения - (письмо Управление сельского хозяйства Кызылординской области от 14 января 2014 N 01-1/2-12/26)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в связи с истечением срока применения - (письмо Управление сельского хозяйства Кызылординской области от 14.01.2014 N 01-1/2-12/26).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221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из местных бюджетов на повышение урожайности и качества продукции растениеводства"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Уcтановить: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объемы субсидий по районам (в зависимости от прогнозной структуры посевных площадей приоритетных культур)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приоритетных культур и нормы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субсидируемых удобрений и нормы субсидий на 1 тонну удобрений, реализованных производителями,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виды субсидируемых удобрений и нормы субсидий на 1 тонну (литр) удобрений, приобретенных у поставщика удобрений и (или) у иностранных производителей удобрений,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нормы субсидий на частичное возмещение стоимости затрат на закладку и выращивание многолетних насаждений плодово-ягодных культур и винограда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виды субсидируемых гербицидов и нормы субсидий на 1 килограмм (литр) гербицидов, приобретенных у поставщиков гербицидов, согласно приложению 6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Кызылординского областного акимата от 23.09.2013 </w:t>
      </w:r>
      <w:r>
        <w:rPr>
          <w:rFonts w:ascii="Times New Roman"/>
          <w:b w:val="false"/>
          <w:i w:val="false"/>
          <w:color w:val="000000"/>
          <w:sz w:val="28"/>
        </w:rPr>
        <w:t>N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Кызылординской области"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Нуртаева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Кызылординской области                    К. Кушербаев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Мамытбеков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"08" мая 2013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"13" мая 2013 года N 118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Объемы субсидий по районам (в зависимости от прогнозной структуры посевных площадей приоритетных культур)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постановления Кызылординского областного акимата от 01.08.2013 </w:t>
      </w:r>
      <w:r>
        <w:rPr>
          <w:rFonts w:ascii="Times New Roman"/>
          <w:b w:val="false"/>
          <w:i w:val="false"/>
          <w:color w:val="ff0000"/>
          <w:sz w:val="28"/>
        </w:rPr>
        <w:t>N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3"/>
        <w:gridCol w:w="8317"/>
      </w:tblGrid>
      <w:tr>
        <w:trPr>
          <w:trHeight w:val="102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 на удешевление стоимости горюче-смазочных материалов и других товарно-материальных ценностей, необходимых для проведения весенно-полевых и уборочных работ, тысяч тенге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237588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200870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451186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458332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Қармакшинский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333174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189282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6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"13" мая 2013 года N 118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приоритетных культур и нормы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с изменениями, внесенными постановлением Кызылординского областного акимата от 01.08.2013 </w:t>
      </w:r>
      <w:r>
        <w:rPr>
          <w:rFonts w:ascii="Times New Roman"/>
          <w:b w:val="false"/>
          <w:i w:val="false"/>
          <w:color w:val="ff0000"/>
          <w:sz w:val="28"/>
        </w:rPr>
        <w:t>N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9019"/>
        <w:gridCol w:w="3029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приоритетных культур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субсидии на один гектар, тенге
</w:t>
            </w:r>
          </w:p>
        </w:tc>
      </w:tr>
      <w:tr>
        <w:trPr>
          <w:trHeight w:val="3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Масличные культуры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Картофель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 культуры (за исключением овощных культур, возделываемых в условиях защищенного грунта)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 культуры, возделываемые на открытом грунте с применением систем капельного орошения промышленного образца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культуры, возделываемые в условиях защищенного грунта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первого года жизни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Многолетние бобовые травы второго и третьего года жизни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"13" мая 2013 года N 118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Виды субсидируемых удобрений и нормы субсидий на 1 тонну удобрений, реализованных производителями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5696"/>
        <w:gridCol w:w="2636"/>
        <w:gridCol w:w="3823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субсидируемых удобрений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субсидии на одну единицу измерения, тенге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обогащенный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-21,5%)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марки "В"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N -азот;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P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>– фосфор.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"13" мая 2013 года N 118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Виды субсидируемых удобрений и нормы субсидий на 1 тонну (литр) удобрений, приобретенных у поставщика удобрений и (или) у иностранных производителей удобрений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633"/>
        <w:gridCol w:w="2193"/>
        <w:gridCol w:w="377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субсидируемых удобрений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субсидии на одну единицу измерения, тенге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Карбамид (N-46,3%)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Сульфат аммония (N-21%)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(N-16%, Р-16%, К-16%)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(N-15%, P-15%, K-15%)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(N-12%,P-24%)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Сульфат аммония (Капролактамовый)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(N-16%, )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(жидкое удобрение) N-27-33%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– 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– фосфор;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– калий.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"13" мая 2013 года N 118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Нормы субсидий на частичное возмещение стоимости затрат на закладку и выращивание многолетних насаждений плодово-ягодных культур и винограда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1"/>
        <w:gridCol w:w="2020"/>
        <w:gridCol w:w="2522"/>
        <w:gridCol w:w="1749"/>
        <w:gridCol w:w="2857"/>
        <w:gridCol w:w="2648"/>
        <w:gridCol w:w="2460"/>
        <w:gridCol w:w="2273"/>
      </w:tblGrid>
      <w:tr>
        <w:trPr>
          <w:trHeight w:val="30" w:hRule="atLeast"/>
        </w:trPr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многолетних насаждений плодово-ягодных культур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Схема посадки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Количества саженцев на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гектар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Возраст саженца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субсидии на закладку и выращивание первой вегетации на 1 гектар/ тенге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Норма субсидии на выращивание второй вегетации на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гектар/ тенге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Норма субсидии на выращивание третьей вегетации на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гектар/ тенге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Норма субсидии на выращивание четвертой вегетации на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гектар/ тенге
</w:t>
            </w:r>
          </w:p>
        </w:tc>
      </w:tr>
      <w:tr>
        <w:trPr>
          <w:trHeight w:val="300" w:hRule="atLeast"/>
        </w:trPr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680554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1032955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682693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706714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Персик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682693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706714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Вишня и черешня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682693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706714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690748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Абрикос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777780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796911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671678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однолетний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784791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двухлетний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812203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однолетний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832690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двухлетний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873787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однолетний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803922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двухлетний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836799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4х2,5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однолетний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832690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двухлетний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873787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однолетний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881401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двухлетний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932772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4х1,25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однолетний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1080854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двухлетний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1163048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однолетний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1182622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двухлетний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1285365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3,5х0,8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однолетний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1471721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двухлетний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1618521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однолетний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1233973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двухлетний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1351387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3,5х1,25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однолетний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1151841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двухлетний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1245789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3,3х1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книп-баум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1383381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671595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Плодово-ягодные культуры, заложенные по традиционной технологии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85682</w:t>
            </w:r>
          </w:p>
        </w:tc>
      </w:tr>
      <w:tr>
        <w:trPr>
          <w:trHeight w:val="315" w:hRule="atLeast"/>
        </w:trPr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629991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3х1,75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607852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3х1,5, 2,25х2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620880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2,25х1,75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634976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3х1,25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639168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650470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666539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2,25х1,25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676320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712239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2,25х0,8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757897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Виноградники заложенные по традиционной технологии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мая 2013 года N 118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Виды субсидируемых гербицидов и нормы субсидий на 1 килограмм (литр) гербицидов, приобретенных у поставщиков гербицидов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6 в соответствии с постановлением Кызылординского областного акимата от 23.09.2013 </w:t>
      </w:r>
      <w:r>
        <w:rPr>
          <w:rFonts w:ascii="Times New Roman"/>
          <w:b w:val="false"/>
          <w:i w:val="false"/>
          <w:color w:val="ff0000"/>
          <w:sz w:val="28"/>
        </w:rPr>
        <w:t>N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5199"/>
        <w:gridCol w:w="2846"/>
        <w:gridCol w:w="3964"/>
      </w:tblGrid>
      <w:tr>
        <w:trPr>
          <w:trHeight w:val="91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гербицидов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субсидии на одну единицу, тенге</w:t>
            </w:r>
          </w:p>
        </w:tc>
      </w:tr>
      <w:tr>
        <w:trPr>
          <w:trHeight w:val="3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(претилахлор, 300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пирибензоксим, 20 г/л)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3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Номини 400, в.к.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(биспирибак натрия, 400 г/л)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23322</w:t>
            </w:r>
          </w:p>
        </w:tc>
      </w:tr>
      <w:tr>
        <w:trPr>
          <w:trHeight w:val="3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Рейнбоу 25 ОД, м.д.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(пеноксулам, 25 г/л)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</w:t>
            </w:r>
          </w:p>
        </w:tc>
      </w:tr>
      <w:tr>
        <w:trPr>
          <w:trHeight w:val="3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Боливер, 50%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(азимсульфурон, 500 г/кг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71760</w:t>
            </w:r>
          </w:p>
        </w:tc>
      </w:tr>
      <w:tr>
        <w:trPr>
          <w:trHeight w:val="3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Гулливер,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(азимсульфурон, 500 г/кг)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74750</w:t>
            </w:r>
          </w:p>
        </w:tc>
      </w:tr>
      <w:tr>
        <w:trPr>
          <w:trHeight w:val="3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в.р.к.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(диметиламинная соль)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(л)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г/кг – грамм/килограмм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г/л – грамм/литр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кг (л) – килограмм (литр)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к.э.- концентрат эмульсии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м.д. - масляная дисперсия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в.р.к.- водорастворимый концентрат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в.д.г.- водно-диспергируемые гранулы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в.к.- водный концентрат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