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ade8" w14:textId="77ba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6 декабря 2012 года N 61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10 июля 2013 года N 109. Зарегистрировано Департаментом юстиции Кызылординской области 16 июля 2013 года за N 4474. Утратило силу в связи с истечением срока применения - (письмо маслихата Кызылординской области от 14 января 2014 года N 1-03-18/26М)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14.01.2014 N 1-03-18/26М).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4 декабря 2008 года N 95-IV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и постановлением Правительства Республики Казахстан от 25 июня 2013 года </w:t>
      </w:r>
      <w:r>
        <w:rPr>
          <w:rFonts w:ascii="Times New Roman"/>
          <w:b w:val="false"/>
          <w:i w:val="false"/>
          <w:color w:val="000000"/>
          <w:sz w:val="28"/>
        </w:rPr>
        <w:t>N 649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30 ноября 2012 года N 1520 "О реализации Закона Республики Казахстан "О республиканском бюджете на 2013-2015 годы"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12 сессии Кызылординского областного маслихата от 6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2013-2015 годы" (зарегистрировано в Реестре государственной регистрации нормативных правовых актов за номером 4372, опубликовано в областной газете "Сыр бойы" от 27 декабря 2012 года N 200, областной газете "Кызылординские вести" от 27 декабря 2012 года N 200)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134 964 992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21 314 884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1 118 226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112 527 816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139 463 210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4 697 560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5 429 626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732 066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1 245 920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1 245 920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-10 441 698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10 441 698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выплату социальной помощи по оплате коммунальных услуг гражданам, проработавшим в годы Великой Отечественной войны в тылу не менее 6 месяцев – 359 071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автомобильных дорог районного значения (улиц города) – 2 650 212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на проведение семинар - тренингов для психологов организаций образования – 6 939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реализацию государственного образовательного заказа в дошкольных организациях образования – 2 595 281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11), 12)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увеличение штатной численности местных исполнительных органов – 98 652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6),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развитие транспортной инфраструктуры – 2 892 646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теплоэнергетической системы – 30 740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проектирование, строительство и (или) приобретение жилья государственного коммунального жилищного фонда – 64 000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реконструкцию спортивной площадки школы лицея N 264 в городе Кызылорде – 79 100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Утвердить резерв местного исполнительного органа области на 2013 год в сумме 864 600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 А. Шоманов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"10" июля 2013 года N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98"/>
        <w:gridCol w:w="772"/>
        <w:gridCol w:w="7453"/>
        <w:gridCol w:w="32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134 964 992,0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21 314 884,0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3 443 949,0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3 443 949,0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3 467 369,0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3 467 369,0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14 403 566,0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14 403 566,0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1 118 226,0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898 650,0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898 650,0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112 527 816,0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488 221,0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488 221,0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112 039 595,0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112 039 595,0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139 463 210,0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4 339 381,0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1 419 930,0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1 119 478,0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122 380,0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105 430,0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2 506 552,0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2 506 552,0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898 623,0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898 623,0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778 823,0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5 227 836,0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5 174 371,0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4 053 503,0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1 003 056,0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22 869 811,2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10 602 451,0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684 654,0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558 875,0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190 846,0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2 397 775,0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1 165 197,0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2 595 281,0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276 889,0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1 031 178,0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370 637,0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73 011,0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1 367 187,0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202 492,0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10 450 443,2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10 346 378,2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27 942 611,7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23 054 655,0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290 156,0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4 606 606,0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2 988 056,0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906 790,0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633 667,0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191 298,0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107 880,0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146 488,0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344 933,0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988 421,0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1 161 367,0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868 094,0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9 108 616,0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4 887 956,7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4 824 668,7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2 842 798,0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2 469 987,0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210 584,0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202 116,0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525 764,0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359 744,0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430 281,0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296 423,0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255 640,0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15 740 483,0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3 568 784,0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1 581 402,0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1 680 980,0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Дорожной карты занятости 2020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12 171 699,0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3 575 521,0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582 276,0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3 966 873,0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545 743,0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2 047 231,0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1 388 165,0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5 212 120,0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1 075 242,0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179 217,0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262 901,0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195 940,0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1 356 428,0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940 228,0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96 762,0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181 781,0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608 902,0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471 084,0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194 452,0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108 982,0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1 751 977,0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1 390 227,0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418 983,6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418 983,6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38 536,6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349 707,0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7 751 798,0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5 619 934,0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219 473,0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749 801,0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499 931,0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318 839,0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260 519,0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1 931 446,0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518 642,0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1 116 020,0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483 297,0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346 279,0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317 731,0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250 441,0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8 543 348,0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8 543 348,0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1 217 317,0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2 892 646,0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3 047 758,0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604 261,0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4 808 781,5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569 004,0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100 689,0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288 911,0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227 222,0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883 010,0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457 338,0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1 620 400,5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1 620 400,5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644 545,0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644 545,0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32 545 544,0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32 545 544,0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29 573 715,0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2 105 368,0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866 321,0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4 697 560,0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5 429 626,0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772 042,0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732 066,0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-10 441 698,0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10 441 698,0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5 334 582,0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