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6fbf38" w14:textId="c6fbf3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Кызылординской области от 13 мая 2013 года N 118 "О некоторых вопросах субсидирования сельхозтоваропроизводетелей из средств областного бюджета на повышение урожайности и качества продукции растениеводства на 2013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Кызылординского областного акимата от 01 августа 2013 года N 215. Зарегистрировано Департаментом юстиции Кызылординской области 08 августа 2013 года за N 4485. Утратило силу в связи с истечением срока применения - (письмо Управление сельского хозяйства Кызылординской области от 14 января 2014 N 01-1/2-12/26)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в связи с истечением срока применения - (письмо Управление сельского хозяйства Кызылординской области от 14.01.2014 N 01-1/2-12/26). 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2001 года "О местном государственном управлении и самоуправлении в Республике Казахстан" акимат Кызылординской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следующие изменения в постановление акимата Кызылординской области от 13 мая 2013 года </w:t>
      </w:r>
      <w:r>
        <w:rPr>
          <w:rFonts w:ascii="Times New Roman"/>
          <w:b w:val="false"/>
          <w:i w:val="false"/>
          <w:color w:val="000000"/>
          <w:sz w:val="28"/>
        </w:rPr>
        <w:t>N 118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некоторых вопросах субсидирования сельхозтоваропроизводителей из средств областного бюджета на повышение урожайности и качества продукции растениеводства на 2013 год (зарегистрировано в Реестре государственной регистрации нормативных правовых актов N 4448, опубликовано 21 мая 2013 года в газетах "Сыр бойы" и "Кызылординские вести"):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объемы субсидий по районам (в зависимости от прогнозной структуры посевных площадей приоритетных культур) изложить в новой редакции согласно приложению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перечне приоритетных культур и норм субсидий на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строке, с порядковым номером первая: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3 "норма субсидии на один гектар, тенге" цифры "23 250" заменить цифрами "25 000".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Кызылординской области Нуртаева Р.С.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 Кызылординской области                 К. Кушербаев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  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Министра сельского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 М. Умирьяев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"31" июля 2013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Кызылординской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"01" августа 2013 года N 215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Кызылординской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"13" мая 2013 года N 118</w:t>
      </w:r>
    </w:p>
    <w:bookmarkStart w:name="z8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
Объемы субсидий по районам (в зависимости от прогнозной структуры посевных площадей приоритетных культур)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83"/>
        <w:gridCol w:w="8317"/>
      </w:tblGrid>
      <w:tr>
        <w:trPr>
          <w:trHeight w:val="1020" w:hRule="atLeast"/>
        </w:trPr>
        <w:tc>
          <w:tcPr>
            <w:tcW w:w="4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Районы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субсидий на удешевление стоимости горюче-смазочных материалов и других товарно-материальных ценностей, необходимых для проведения весенно-полевых и уборочных работ, тысяч тенге</w:t>
            </w:r>
          </w:p>
        </w:tc>
      </w:tr>
      <w:tr>
        <w:trPr>
          <w:trHeight w:val="360" w:hRule="atLeast"/>
        </w:trPr>
        <w:tc>
          <w:tcPr>
            <w:tcW w:w="4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Жанакорганский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237588</w:t>
            </w:r>
          </w:p>
        </w:tc>
      </w:tr>
      <w:tr>
        <w:trPr>
          <w:trHeight w:val="360" w:hRule="atLeast"/>
        </w:trPr>
        <w:tc>
          <w:tcPr>
            <w:tcW w:w="4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Шиелийский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200870</w:t>
            </w:r>
          </w:p>
        </w:tc>
      </w:tr>
      <w:tr>
        <w:trPr>
          <w:trHeight w:val="360" w:hRule="atLeast"/>
        </w:trPr>
        <w:tc>
          <w:tcPr>
            <w:tcW w:w="4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Сырдарьинский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451186</w:t>
            </w:r>
          </w:p>
        </w:tc>
      </w:tr>
      <w:tr>
        <w:trPr>
          <w:trHeight w:val="360" w:hRule="atLeast"/>
        </w:trPr>
        <w:tc>
          <w:tcPr>
            <w:tcW w:w="4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Жалагашский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458332</w:t>
            </w:r>
          </w:p>
        </w:tc>
      </w:tr>
      <w:tr>
        <w:trPr>
          <w:trHeight w:val="360" w:hRule="atLeast"/>
        </w:trPr>
        <w:tc>
          <w:tcPr>
            <w:tcW w:w="4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Қармакшинский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333174</w:t>
            </w:r>
          </w:p>
        </w:tc>
      </w:tr>
      <w:tr>
        <w:trPr>
          <w:trHeight w:val="360" w:hRule="atLeast"/>
        </w:trPr>
        <w:tc>
          <w:tcPr>
            <w:tcW w:w="4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Казалинский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189282</w:t>
            </w:r>
          </w:p>
        </w:tc>
      </w:tr>
      <w:tr>
        <w:trPr>
          <w:trHeight w:val="360" w:hRule="atLeast"/>
        </w:trPr>
        <w:tc>
          <w:tcPr>
            <w:tcW w:w="4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Аральский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</w:t>
            </w:r>
          </w:p>
        </w:tc>
      </w:tr>
      <w:tr>
        <w:trPr>
          <w:trHeight w:val="360" w:hRule="atLeast"/>
        </w:trPr>
        <w:tc>
          <w:tcPr>
            <w:tcW w:w="4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Кызылорда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