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b5d0" w14:textId="eb2b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Кызылординской области от 13 мая 2013 года N 118 "О некоторых вопросах субсидирования сельхозтоваропроизводителей из средств областного бюджета на повышение урожайности и качества продукции растениеводства на 2013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23 сентября 2013 года N 292. Зарегистрировано Департаментом юстиции Кызылординской области 1 октября 2013 года за N 4521. Утратило силу в связи с истечением срока применения - (письмо Управление сельского хозяйства Кызылординской области от 14 января 2014 N 01-1/2-12/26)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в связи с истечением срока применения - (письмо Управление сельского хозяйства Кызылординской области от 14.01.2014 N 01-1/2-12/26).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221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из местных бюджетов на повышение урожайности и качества продукции растениеводства"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дополнения в постановление акимата Кызылординской области от 13 мая 2013 года </w:t>
      </w:r>
      <w:r>
        <w:rPr>
          <w:rFonts w:ascii="Times New Roman"/>
          <w:b w:val="false"/>
          <w:i w:val="false"/>
          <w:color w:val="000000"/>
          <w:sz w:val="28"/>
        </w:rPr>
        <w:t>N 118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субсидирования сельхозтоваропроизводителей из средств областного бюджета на повышение урожайности и качества продукции растениеводства на 2013 год" (зарегистрировано в Реестре государственной регистрации нормативных правовых актов N 4448, опубликовано 21 мая 2013 года в газетах "Сыр бойы" и "Кызылординские вести"):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дополнить подпунктом 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виды субсидируемых гербицидов и нормы субсидий на 1 килограмм (литр) гербицидов, приобретенных у поставщиков гербицидов, согласно приложению 6 к настоящему постановлению.";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Нуртаева Р.С.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Кызылординской области             К. Кушербаев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Мамытбеков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"20" сентября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"23" сентября 2013 года N 292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мая 2013 года N 118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Виды субсидируемых гербицидов и нормы субсидий на 1 килограмм (литр) гербицидов, приобретенных у поставщиков гербицидов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5199"/>
        <w:gridCol w:w="2846"/>
        <w:gridCol w:w="3964"/>
      </w:tblGrid>
      <w:tr>
        <w:trPr>
          <w:trHeight w:val="91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гербицидов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субсидии на одну единицу, тенге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(претилахлор, 300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пирибензоксим, 20 г/л)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Номини 400, в.к.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(биспирибак натрия, 400 г/л)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23322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Рейнбоу 25 ОД, м.д.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(пеноксулам, 25 г/л)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(азимсульфурон, 500 г/кг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71760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Гулливер,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(азимсульфурон, 500 г/кг)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74750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в.р.к.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(диметиламинная соль)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г/кг – грамм/килограмм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г/л – грамм/литр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 (л) – килограмм (литр)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к.э.- концентрат эмульсии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м.д. - масляная дисперсия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в.р.к.- водорастворимый концентрат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в.д.г.- водно-диспергируемые гранулы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в.к.- водный концентрат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