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29ef" w14:textId="8a92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октября 2013 года N 334. Зарегистрировано Департаментом юстиции Кызылординской области 20 ноября 2013 года N 4539.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постановлением акимата Кызылординской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Наименование изложено в новой редакции на казахском языке, текст на русском языке не меняется постановлением акимата Кызылординской области от 24.11.2017 № 953 (вводится в действие со дня первого официального опубликования).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представлением государственного учреждения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в целях локализации и ликвидации очагов распространения карантинных объектов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Кызылординской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сельского хозяйства Кызылординской области",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 принять меры, вытекающие из настоящего постановления.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Нуртаева Р.С.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"Кызылординская областная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инспекции в агропромышленном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комплексе 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Б. Нуртазаев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октября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2013 года № 334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зона, установленная с введением карантинного режима на территории Кызылординской области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Кызылординской области от 10.01.2024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зараженная территория,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карантинных объектов,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3519,425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