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5cde" w14:textId="0555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6 декабря 2012 года N 61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30 ноября 2013 года N 158. Зарегистрировано Департаментом юстиции Кызылординской области 5 декабря 2013 года за N 4548. Утратило силу в связи с истечением срока применения - (письмо областного маслихата Кызылординской области от 14 января 2014 года N 1-03-18/26М)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Кызылординской области от 14.01.2014 N 1-03-18/26М).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12 сессии Кызылординского областного маслихата от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за номером 4372, опубликовано в областной газете "Сыр бойы" от 27 декабря 2012 года N 200, в областной газете "Кызылординские вести" от 27 декабря 2012 года N 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136 351 875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23 091 499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1 348 633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111 897 443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140 864 373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4 682 113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5 429 626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747 513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-10 440 531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10 440 531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9),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благоустройство населенных пунктов – 2 145 656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на оказание социальной помощи для обучения студентов из числа семей социально-уязвимых слоев населения по востребованным в регионе специальностям – 49 613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7), 8), 9),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проведение противоэпизоотических мероприятий – 627 298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68 781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отделений дневного пребывания в медико-социальных учреждениях – 22 754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капитальный и средний ремонт автомобильных дорог областного, районного значения и улиц населенных пунктов – 396 157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 по содействию экономическому развитию регионов в рамках Программы "Развитие регионов" - 288 005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реализацию Государственной программы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112 156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59 524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120 769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размера доплаты за квалификационную категорию учителям школ и воспитателям дошкольных организаций образования – 459 383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повышение оплаты труда учителям, прошедшим повышение квалификации по трехуровневой системе – 144 463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проектирование, строительство и (или) приобретение жилья государственного коммунального жилищного фонда – 202 459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системы водоснабжения и водоотведения – 3 500 514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развитие системы водоснабжения в сельских населенных пунктах – 3 531 624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А. Тогызбаев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ноября 2013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786"/>
        <w:gridCol w:w="771"/>
        <w:gridCol w:w="7762"/>
        <w:gridCol w:w="3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136 351 875,0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23 091 499,0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4 088 150,0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4 088 150,0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15 171 795,0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15 171 795,0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1 348 633,0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111 897 443,0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563 176,0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563 176,0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111 334 267,0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111 334 267,0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140 864 373,0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4 644 195,0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1 258 690,0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2 981 085,0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2 981 085,0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644 882,0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520 946,0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5 228 443,0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5 174 786,0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4 034 396,0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970 999,0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21 813 540,2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10 180 550,0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1 877 061,0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1 207 864,0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2 595 281,0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1 369 538,0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1 372 857,0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1 169 595,0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9 783 960,2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9 679 895,2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28 348 338,7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23 640 918,0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4 624 739,0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2 983 834,0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1 346 959,0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868 526,0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9 394 647,0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4 707 420,7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4 644 239,7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2 705 492,0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2 374 390,0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208 570,0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139 837,0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16 884 833,0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3 813 687,0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1 719 861,0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13 071 146,0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3 989 165,0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4 081 242,0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2 141 813,0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1 468 579,0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5 410 857,0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136 960,0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205 109,0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265 701,0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190 954,0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1 439 427,0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1 757 741,0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1 411 282,0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427 543,6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427 543,6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7 681 828,0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1 014 507,0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333 037,0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5 691 415,0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900 529,0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1 864 688,0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143 378,0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9 103 265,0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9 103 265,0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1 217 317,0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3 458 429,0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3 046 369,0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596 773,0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4 930 792,5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1 474 435,0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1 474 435,0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825 633,0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1 180 334,5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1 180 334,5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32 642 047,0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32 642 047,0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4 682 113,0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5 429 626,0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729 886,0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-10 440 531,0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10 440 531,0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664 202,0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