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fb3e0" w14:textId="d7fb3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26 февраля 2013 года N 14/5. Зарегистрировано Департаментом юстиции Кызылординской области 26 марта 2013 года за N 4425. Утратило силу решением Кызылординского городского маслихата от 18 февраля 2014 года N 26/5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Кызылординского городского маслихата от 18.02.2014 N 26/5.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"Об утверждении Правил предоставления жилищной помощи"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размер и порядок оказания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Кызылординского городского маслихата от 24 июля 2012 года </w:t>
      </w:r>
      <w:r>
        <w:rPr>
          <w:rFonts w:ascii="Times New Roman"/>
          <w:b w:val="false"/>
          <w:i w:val="false"/>
          <w:color w:val="000000"/>
          <w:sz w:val="28"/>
        </w:rPr>
        <w:t>N 7/3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правилах оказания жилищной помощи" (зарегистрировано в Реестре государственной регистрации нормативных правовых актов от 25 апреля 2011 года за номером 10-1-218, опубликовано 12 сентября 2012 года в газете "Ақмешіт ақшамы" N 38, 12 сентября 2012 года в газете "Ел тілегі" N 37).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ХIV сессии городского маслихата          Г. ИБРАЕВ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 И. КУТТЫКОЖАЕВ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февраля 2013 года N 14/5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Размер и порядок оказания жилищной помощи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Настоящий размер и порядок оказания жилищной помощи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N 148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N 94 "О жилищных отношениях", Постановлением Правительства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N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Постановлением Правительства Республики Казахстан от 16 октября 2012 года </w:t>
      </w:r>
      <w:r>
        <w:rPr>
          <w:rFonts w:ascii="Times New Roman"/>
          <w:b w:val="false"/>
          <w:i w:val="false"/>
          <w:color w:val="000000"/>
          <w:sz w:val="28"/>
        </w:rPr>
        <w:t>N 1316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и дополнения в постановление Правительства Республики Казахстан от 30 декабря 2009 года N 2314 "Об утверждении Правил предоставления жилищной помощи".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1. Порядок оказания жилищной помощи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1. Жилищная помощь предоставляется малообеспеченным семьям (гражданам), постоянно проживающим в городе Кызылорда, за счет средств местного бюджета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являющимися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в пределах установленных норм устанавливается в размере 5 процентов от совокупного дохода семьи (гражданина).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"Городской отдел занятости и социальных программ"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назначения жилищной помощи семья (гражданин) обращается в уполномоченный орган с заявлением и представляет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"Правил предоставления жилищной помощи", утвержденным Постановлением Правительства Республики Казахстан от 30 декабря 2009 года N 2314.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назначается с начала месяца подачи заявления на текущий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в течение десяти календарных дней со дня предоставления заявителем необходимых для назначения жилищной помощи документов принимает решение о назначении или отказе в назначении жилищной помощи, о чем уведомляет заявителя.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2. Размер оказания жилищной помощи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пользованием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Назначение жилищной помощи малообеспеченным семьям (гражданам) производится в соответствии нижеследующими нормами потребления: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потребление электроэнергии на 1 месяц: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1 человека – 45 киловатт-час;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2 человека – 90 киловатт-час;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3-4 человека – 100 киловатт-час,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семье из 5 и более членов – 150 киловатт-час;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газоснабжение на 1 месяц: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5-х членов семьи – 10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5-х членов семьи и более – 20 килограмм.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горячая и холодная вода – ежемесячно на 1 человека по тарифу;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содержание жилья ежемесячно: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1 человека – 18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одиноко проживающих людей – 31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теплоснабжение ежемесячно: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1 человека – 18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одиноко проживающих людей – 31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вывоз бытовых отходов – ежемесячно на каждого человека по тарифу;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услуги канализации – ежемесячно на каждого человека по тарифу;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компенсация повышения тарифов абонентской платы за телефон подключенный к сети телекоммуникаций, производится в соответствии с Правилами компенсации повышения тарифов абонентской платы за оказание услуг телекоммуникаций социально защищаемым гражданам, утвержденным постановлением Правительства Республики Казахстан от 14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N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части увеличения арендной платы за пользование жилищем;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потребление твердого топлива (угля) в отопительный сезон – на каждую семью в месяц 0,5 тонны;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лифт – на каждую семью по тарифу.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3. Финансирование и порядок выплаты жилищной помощи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Выплата жилищной помощи осуществляется через банки второго уровня путем перечисления начисленных сумм на лицевые счета получателей жилищной помощи.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