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e74a6" w14:textId="f1e74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места для размещения агитационных печатных материалов для всех кандидатов предвыборной агитации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26 марта 2013 года № 103. Зарегистрировано Департаментом юстиции Кызылординской области 23 апреля 2013 года № 4433. Утратило силу постановлением акимата города Кызылорда Кызылординской области от 23 февраля 2015 года № 2909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акимата города Кызылорда Кызылординской области от 23.02.2015 </w:t>
      </w:r>
      <w:r>
        <w:rPr>
          <w:rFonts w:ascii="Times New Roman"/>
          <w:b w:val="false"/>
          <w:i w:val="false"/>
          <w:color w:val="ff0000"/>
          <w:sz w:val="28"/>
        </w:rPr>
        <w:t>N 2909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bookmarkStart w:name="z4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города Кызылорда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Совместно с городской избирательной комиссией определить места для размещения агитационных печатных материалов для всех кандидатов предвыборной агитации,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заместителя акима города Рустемова Р.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8"/>
        <w:gridCol w:w="4162"/>
      </w:tblGrid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городской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Аралбаев Марат Жайылханович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2013 года "19" марта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марта 2013 года N 103</w:t>
            </w:r>
          </w:p>
        </w:tc>
      </w:tr>
    </w:tbl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предвыборных агитационных печатных материалов для всех кандидатов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- в редакции постановления акимата города Кызылорда Кызылординской области от 31.12.2013 </w:t>
      </w:r>
      <w:r>
        <w:rPr>
          <w:rFonts w:ascii="Times New Roman"/>
          <w:b w:val="false"/>
          <w:i w:val="false"/>
          <w:color w:val="ff0000"/>
          <w:sz w:val="28"/>
        </w:rPr>
        <w:t>N 1484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Остановка на пересечении улиц Бухарбай батыра и Гани Муратбаева в микрорайоне "Шугыла", северо-восточная сторона;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Улица Еркина Ауелбекова N 58, северо-восточная сторона;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Улица Алихана Бокейхана N 100 А, юго-восточная сторона;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Остановка по проспекту Абая Кунанбаева напротив университета "Болашак", юго-восточная сторона;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Улица Коркыт ата N 144, северо-западная сторона;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Улица Ивана Журба N 28, северо-западная сторона;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Улица Коркыт Ата N 73, городская поликлиника N 6, северо-восточная сторона;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Остановка на пересечении улиц Алихана Бокейхана и Амангелды Иманова, северо-западная сторона;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Улица Амире Кашаубаева N 37, дом культуры имени Мадины Ералиевой, северо-западная сторона;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Казахская средняя школа N 197, улица Достык N 38, юго-восточная сторона;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Сельский округ Кызылжарма, по улице Рахмета Батырбаева воинская часть N 5547, юго-восточная сторона;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Улица Мешитбая Каржаубаева N 6, средняя школа N 120 имени Жамбула Жабаева, южная сторона;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Улица Жанкожа батыра N 82 А, школа-интернат для одаренных детей в спорте имени Жалантоса Бахадура, юго-западная сторона;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Проспект Астана N 71, северо-восточная сторона;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Улица Тоганас батыра N 1, восточная сторона;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Поселок Тасбугет, улица Шахмардана Есенова, остановка напротив дома культуры имени Сабиры Майкановой, юго-восточная сторона;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Центральная площадь в поселке Тасбугет, юго-восточная сторона;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Центральная площадь в поселке Белкуль, юго-западная сторона;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Центральная площадь в сельском округе Кызылжарма, юго-восточная сторона;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Центральная площадь в сельском округе Кызылозек, юго-западная сторона;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Центральная площадь в сельском округе Аксуат, юго-восточная сторона;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Центральная площадь в сельском округе Акжарма, юго-восточная сторона;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Центральная площадь в сельском округе Карауылтобе, северо-западная сторона;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Центральная площадь в сельском округе Талсуат, юго-западная сторона;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Центральная площадь в сельском округе Косшынырау, юго-восточная сторона;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Микрорайон "Акмечеть", расположенной по улице Мурата Саламатова на против АЗС "Жибек жолы", северо-восточная сторона;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Улица имени Бейбарыс Султан N 29, северо-восточная сторона;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Проспект Абая, спортивная площадка имени Ильи Ильина западная сторона.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