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da0d" w14:textId="a42d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17 апреля 2013 года N 193. Зарегистрировано Департаментом юстиции Кызылординской области 15 мая 2013 года за N 4447. Утратило силу постановлением акимата города Кызылорда Кызылординской области от 28 января 2014 года N 1518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Кызылорда Кызылординской области от 28.01.2014 </w:t>
      </w:r>
      <w:r>
        <w:rPr>
          <w:rFonts w:ascii="Times New Roman"/>
          <w:b w:val="false"/>
          <w:i w:val="false"/>
          <w:color w:val="ff0000"/>
          <w:sz w:val="28"/>
        </w:rPr>
        <w:t>N 1518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горда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технического и профессионального образования, после среднего образования, не имеющие опыта и стажа работы по полученной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испытывающие длительную (двенадцать месяцев и более месяцев) безработицу;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безработные, завершившие профессиональное обучение по направлению уполномоченного органа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из семей, не имеющих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Рустемова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Кызылорда                     Н. Налибаев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