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f2336" w14:textId="e0f23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20 декабря 2012 года N 12/2 "О городском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28 августа 2013 года N 21/1. Зарегистрировано Департаментом юстиции Кызылординской области 3 сентября 2013 года за N 4504. Утратило силу в связи с истечением срока применения - (письмо Кызылординского городского маслихата от 15 апреля 2014 года N 259)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Кызылординского городского маслихата от 15.04.2014 N 259).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Кодекса Республики Казахстан от 4 декабря 2008 года "Бюджетный кодекс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 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Кызылординского городcкого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N 12/2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2013-2015 годы" (зарегистрировано в Реестре государственной регистрации нормативных правовых актов за N 4378, опубликовано от 28 декабря 2012 года за N 55 в газете "Ақмешіт Ақшамы", от 28 декабря 2012 года за N 53 в газете "Ел тілегі")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30 316 097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8 709 700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160 037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929 499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20 516 861 тысяч тенге, в том числе объем субвенции 3 613 100 тысяч тенге;".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затраты – 30 922 890,8 тысяч тенге;".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приложению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 и распространяется на отношения, возникшие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ХХI сессии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 А. МЕДЕТБАЕВ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 И. КУТТЫКОЖАЕВ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XХI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28 августа 2013 года N 21/1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XII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N 12/2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1"/>
        <w:gridCol w:w="373"/>
        <w:gridCol w:w="1"/>
        <w:gridCol w:w="506"/>
        <w:gridCol w:w="2"/>
        <w:gridCol w:w="454"/>
        <w:gridCol w:w="583"/>
        <w:gridCol w:w="4580"/>
        <w:gridCol w:w="4600"/>
        <w:gridCol w:w="2285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Специфика 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30 316 097,0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8 709 700,0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3 861 057,0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3 861 057,0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3 201 085,0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321 722,0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335 503,0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2 747,0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2 811 618,0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2 811 618,0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2 811 618,0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1 464 410,0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853 721,0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825 221,0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159 332,0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18 777,0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 сельскохозяйственного назначения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особо охраняемых природных территорий, земли оздоровительного, рекреационного и историко-культурного назначения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132 205,0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451 037,0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161 037,0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257 245,0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84 847,0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Пиво, произведенное на территории Республики Казахстан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собственного производства, реализуемый производителями оптом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Дизельное топливо собственного производства, реализуемое производителями оптом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 собственного производства, реализуемое производителями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 производственные нужды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119 321,0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15 313,0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43 149,0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значения, за исключением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значения, проходящих через территории городов районного значения, сел, поселков, сельских округов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`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27 377,0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27 377,0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314 975,0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314 975,0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7 759,0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3 185,0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огнестрельного бесствольного, механических распылителей, аэрозольных и других устройств, снаряженных слезоточивыми или раздражающими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1 748,0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160 037,0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22 777,0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области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области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банкам-заемщикам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13 143,0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13 143,0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государственными учреждениями, финансируемыми из областного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6 143,0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123 945,0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123 945,0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121 745,0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929 499,0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597 871,0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597 871,0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597 371,0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331 628,0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327 005,0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327 005,0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4 623,0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4 623,0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20 516 861,0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20 516 861,0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20 516 861,0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4 677 343,0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12 226 418,0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30 922 890,8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439 602,0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22 021,0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15 257,0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484 960,0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484 960,0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9 713 056,0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2 001 870,0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2 001 870,0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388 637,0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1 606 195,0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1 205 805,0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7 125 131,0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7 125 131,0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6 969 183,0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195 015,0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6 774 168,0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155 948,0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173 407,0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210 913,0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1 237 357,0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1 128 538,0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1 044 124,0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234 547,0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194 348,0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Қағарманы", почетных званий Республики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226 704,0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023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12 473 548,8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4 901 360,8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027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232 189,0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4 641 712,8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3 161 071,4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013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521 271,4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004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1 381 444,6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66 444,6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022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Дорожной карты занятости 2020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072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4 555 156,0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1 088 962,0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028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1 068 964,0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263 226,0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805 738,0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3 466 194,0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006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3 207 903,0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3 050 514,0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258 291,0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3 017 032,0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2 860 467,0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182 561,0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2 158 148,0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97 485,0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569 184,0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 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214 574,0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214 574,0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214 574,0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43 617,0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458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019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значения)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12 877,0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133 176,0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099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010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013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12 453,0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62 208,0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4 835,0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5 264 669,0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5 264 669,0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аулах (селах), аульных (сельских) округах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5 153 476,0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3 427 761,0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3 427 761,0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1 725 715,0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285 143,0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138 862,0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006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016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013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013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физическим лицам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1 312 938,0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1 312 938,0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1 312 938,0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-1 942 313,8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1 942 313,8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1 669 549,0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1 669 549,0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1 669 549,0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1 669 549,0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1 669 549,0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604 053,0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604 053,0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604 053,0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587 593,0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876 817,8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876 817,8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876 818,0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876 818,0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XХI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28 августа 2013 года N 21/1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XII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N 12/2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Объем расходов на 2013 год по бюджетным программам поселков и сельских округов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836"/>
        <w:gridCol w:w="1817"/>
        <w:gridCol w:w="1636"/>
        <w:gridCol w:w="1489"/>
        <w:gridCol w:w="1355"/>
        <w:gridCol w:w="1489"/>
        <w:gridCol w:w="1489"/>
        <w:gridCol w:w="1817"/>
        <w:gridCol w:w="1489"/>
        <w:gridCol w:w="1817"/>
        <w:gridCol w:w="1577"/>
        <w:gridCol w:w="1196"/>
      </w:tblGrid>
      <w:tr>
        <w:trPr>
          <w:trHeight w:val="43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(123001000) 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(123002000) 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(123006000) Поддержка культурно-досуговой работы на местном уровне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(12300800) Освещение улиц населенных пунктов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(123009000) Обеспечение санитарии населенных пунктов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(123011000) Благоустройство и озеленение населенных пунктов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 – (123013000) Обеспечение функционирования автомобильных дорог в городах районного значения, поселках, аулах (селах), аульных (сельских) округах 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 – (123022000) Капитальные расходы государственных органов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(123027000) 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(123040000) 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Тасбугет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9 287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42 528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Белкол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3 321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Акжарма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3 273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17 188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48 254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Аксуат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3 854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19 878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44 129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Кызылжарма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5 333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79 440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Караултобе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3 989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23 165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2 205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43 966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Кызылузяк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14 364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4 947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3 852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26 375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Косшынырау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5 164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21 189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63 051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Талсуат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11 038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5 175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10 276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30 338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128 590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4 428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45 036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3 130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11 223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111 456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18 509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59 409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15 927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397 901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