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2207" w14:textId="76a2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21 января 2013 года N 8. Зарегистрировано Департаментом юстиции Кызылординской области 22 февраля 2013 года N 4411. Утратило силу постановлением Аральского районного акимата Кызылординской области от 22 января 2014 года N 10-қ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Аральского районного акимата Кызылординской области от 22.01.2014 N 10-қ.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Раймбетова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Аральского района                          Н. 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района N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"21" января 2013 года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организации,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5002"/>
        <w:gridCol w:w="3630"/>
        <w:gridCol w:w="3027"/>
        <w:gridCol w:w="4400"/>
        <w:gridCol w:w="1469"/>
        <w:gridCol w:w="1467"/>
        <w:gridCol w:w="1468"/>
      </w:tblGrid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общественные работы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Аральского района"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маслихат"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Аральского района 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культуры и развития языков"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архитектуры и градостроительства"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земельных отношений"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строительства"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занятости и социальных программ"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внутренней политики"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предпринимательства"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экономики и бюджетного планирования"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финансовый отдел"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сельского хозяйства"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Аральского"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"Кызылординская областная прокуратура", Аральская районная прокуратура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Кызылординского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Казахстан)", Аральский районный суд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Саксаульск"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Жаксыкылыш"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Аманоткель"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Акирек"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Аралкумского аульного округа"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Атанши"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Бекбауыл"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Беларан"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Боген"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Сазды"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Сапак"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Каракум"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Каратерен"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Камыстыбас"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Куланды"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8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Косаман"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Косжар"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Жинишкекум"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Жанакурылыс"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Жетес би"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Октябрь"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Райым"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Мергенсай"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Аральск"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Аральское городское государственное предприятие на праве хозяйственного ведения многоотраслевого коммунального хозяйства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квадратных метров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Аральского района Департамента юстиции Кызылординской области Министерства юстиции Республики Казахстан"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"Центр обслуживания населения" по Кызылординской области, Аральский районный отдел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Кызылординский областной филиал Республиканского Государственного казенного предприятия "Государственный центр по выплате пенсий" Министерства труда и социальной защиты населения Республики Казахстан, Аральский районный отдел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Аральскому району Налогового департамента по Кызылординской области Налогового комитета Министерства финансов Республики Казахстан"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экологии по Кызылординской области Комитета экологического регулирования и контроля Министерства охраны окружающей среды Республики Казахстан", Аральский районный отдел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Аральского района Департамента внутренних дел Кызылординской области"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Аральского района Департамента по чрезвычайным ситуациям Кызылординской области Министерства по чрезвычайным ситуациям Республики Казахстан"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Аральского района Кызылординской области"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Кызылординской области", Аральский районный отдел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архив"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 отдел Аральского района Департамента по исполнению судебных актов Кызылординской области"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центр занятости"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ветеринарии"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"Спортивный клуб" Аральского районного отдела физической культуры и спорта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 на условиях неполного рабочего дня и по гибкому графику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