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c930" w14:textId="cabc9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Аральского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22 апреля 2013 года N 131. Зарегистрировано Департаментом юстиции Кызылординской области 21 мая 2013 года N 4452. Утратило силу постановлением Аральского районного акимата Кызылординской области от 15 января 2014 года N 5-қ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Аральского районного акимата Кызылординской области от 15.01.2014 N 5-қ.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N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N 149 "О занятости населения"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Аральского района на 2013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Раймбетова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Аральского района                     М. Жайымбетов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района N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апреля 2013 года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Дополнительный перечень лиц, относящихся к целевым группам, проживающих на территории Аральского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двадцати одного года до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 не работающие (более одного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