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9c10d" w14:textId="139c1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21 октября 2013 года N 298. Зарегистрировано Департаментом юстиции Кызылординской области 20 ноября 2013 года N 4540. Утратило силу постановлением Аральского районного акимата Кызылординской области от 15 января 2014 года N 5-қ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Аральского районного акимата Кызылординской области от 15.01.2014 N 5-қ.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N 319 "Об образовании"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подушевного финансирования и родительской платы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Алданова Адилхана Шанжархановича.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      Е. Раймбетов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района N 298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"21" октября 2013 года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Государственный образовательный заказ на дошкольное воспитание и обучение, размер подушевого финансирования и родительской платы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3570"/>
        <w:gridCol w:w="2897"/>
        <w:gridCol w:w="1887"/>
        <w:gridCol w:w="2581"/>
        <w:gridCol w:w="3750"/>
        <w:gridCol w:w="4278"/>
      </w:tblGrid>
      <w:tr>
        <w:trPr>
          <w:trHeight w:val="30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при школе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государственных дошкольных организациях в месяц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более шестикратного месячного расчетного показателя)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частных дошкольных организациях, получающих услуги по государственному заказу в месяц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более десятикратного месячного расчетного показателя)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20 039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14 492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