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95fac" w14:textId="3e95f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19 декабря 2012 года N 68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08 мая 2013 года N 100. Зарегистрировано Департаментом юстиции Кызылординской области 15 мая 2013 года за N 4446. Утратило силу в связи с истечением срока применения - (письмо Казалинского районного маслихата Кызылординской области от 07 марта 2014 года N 01-10/556)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Казалинского районного маслихата Кызылординской области от 07.03.2014 N 01-10/556).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внеочередной ХІ сессии Казалинского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2013-2015 годы" (зарегистрировано в Реестре государственной регистрации нормативных правовых актов за номером 4379, опубликовано в районной газете "Қазалы" от 12 февраля 2013 года N 17, от 16 февраля N 18-20, от 20 февраля N 21-24)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2013-2015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9 609 860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1 150 370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23 019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8 432 395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9 867 699,1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114 641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129 825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15 184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14 195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-386 675,1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386 675,1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на реализацию мероприятий в рамках Программы занятости 2020 – 79 404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проведение среднего ремонта автомобильной дороги районного значения и улиц населенных пунктов – 680 596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8), 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 на оказание социальной помощи для обучения студентов из числа семей социально-уязвимых слоев населения по востребованным в регионе специальностям – 6 190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 на благоустройство населенных пунктов - 358 699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"24) уменьшить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на 708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"Предупреждение и ликвидация чрезвычайных ситуаций масштаба района (города областного значения)" на 10741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на 14509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на 1604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451-014 "Оказание социальной помощи нуждающимся гражданам на дому" на 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451-017 "Обеспечение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инвалида" на 2515 тысяч тенге; 451-001 "Услуги по реализации государственной политики на местном уровне в области обеспечения занятости и реализации социальных программ для населения" на 330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123-014 "Организация водоснабжения населенных пунктов" на 546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"Развитие системы водоснабжения и водоотведения" на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123-008 "Освещение улиц населенных пунктов" на 104 тысяч тенге; 123-011 "Благоустройство и озеленение населенных пунктов" на 455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на 4298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455-032 "Капитальные расходы подведомственных государственных учреждений и организаций" на 189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468-001 "Услуги по реализации государственной политики в области архитектуры и градостроительства на местном уровне " на 66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"25) увеличить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"Услуги по обеспечению деятельности акима района (города областного значения)" на 12771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123-032 "Капитальные расходы подведомственных государственных учреждений и организаций" на 6650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464-006 "Дополнительное образование для детей" на 3063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451-014 "Оказание социальной помощи нуждающимся гражданам на дому" на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458-031 "Изготовление технических паспортов на объекты кондоминиумов" на 2387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123-014 "Организация водоснабжения населенных пунктов" на 366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"Обеспечение санитарии населенных пунктов" на 5500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123-006 "Поддержка культурно-досуговой работы на местном уровне" на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на 1216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465-007 "Подготовка и участие членов сборных команд района (города областного значения) по различным видам спорта на областных спортивных соревнованиях" на 3163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467-008 "Развитие объектов спорта и туризма" на 1782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455-006 "Функционирование районных (городских) библиотек" на 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455-032 "Капитальные расходы подведомственных государственных учреждений и организаций" на 15082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1686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465-006 "Проведение спортивных соревнований на районном (города областного значения) уровне" на 1398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462-001 "Услуги по реализации государственной политики на местном уровне в сфере сельского хозяйства" на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463-001 "Услуги по реализации государственной политики в области регулирования земельных отношений на территории района (города областного значения)" на 476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468-001 "Услуги по реализации государственной политики в области архитектуры и градостроительства на местном уровне" на 989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469-001 "Услуги по реализации государственной политики на местном уровне в области развития предпринимательства и промышленности" на 340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469-004 "Капитальные расходы государственного органа" на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123-065 "Формирование или увеличение уставного капитала юридических лиц" на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458-065 "Формирование или увеличение уставного капитала юридических лиц" на 6195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"464-067 "Капитальные расходы подведомственных государственных учреждений и организаций" 17 049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четвертый подпункт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123-001 "Услуги по обеспечению деятельности акима района в городе, города районного значения, поселка, аула (села), аульного (сельского) округа" 6 393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четырнадцатый подпункт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"14) 123-008 "Освещение улиц населенных пунктов" 2 425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пятнадцатый подпункт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123-011 "Благоустройство и озеленение населенных пунктов" 20 927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семнадцатый подпункт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"17) 455-010 "Капитальные расходы государственного органа" на 1 720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"программу 123-001 "Услуги по обеспечению деятельности акима района в городе, города районного значения, поселка, аула (села), аульного (сельского) округа" уменьшить на 12 тысяч тенге, увеличить программу 123-022 "Капитальные расходы государственного органа" на 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464-003 "Общеобразовательное обучение" уменьшить на 2903 тысяч тенге, программу 464-067 "Капитальные расходы подведомственных государственных учреждений и организаций" увеличить на 2903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451-007 "Социальная помощь отдельным категориям нуждающихся граждан по решениям местных представительных органов" уменьшить на 136 тысяч тенге, программу 451-011 "Оплата услуг по зачислению, выплате и доставке пособий и других социальных выплат" увеличить на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451-014 "Оказание социальной помощи нуждающимся гражданам на дому" уменьшить на 14 тысяч тенге, программу 451-067 "Капитальные расходы подведомственных государственных учреждений и организаций" увеличить на 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451-001 "Услуги по реализации государственной политики на местном уровне в области обеспечения занятости и реализации социальных программ для населения" уменьшить на 158 тысяч тенге, программу 451-021 "Капитальные расходы государственного органа" увеличить на 158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123-011 "Благоустройство и озеленение населенных пунктов" уменьшить на 30 тысяч тенге, программу 123-001 "Услуги по обеспечению деятельности акима района в городе, города районного значения, поселка, аула (села), аульного (сельского) округа" увеличить на 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455-003 "Поддержка культурно-досуговой работы" уменьшить на 3844 тысяч тенге, программу 123-006 "Поддержка культурно-досуговой работы на местном уровне" увеличить на 3 844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455-009 "Обеспечение сохранности историко - культурного наследия и доступа к ним" уменьшить на 326 тысяч тенге, программу 455-010 "Капитальные расходы государственного органа" увеличить на 326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455-006 "Функционирование районных (городских) библиотек" уменьшить на 192 тысяч тенге, программу 455-032 "Капитальные расходы подведомственных государственных учреждений и организаций" увеличить на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468-001 "Услуги по реализации государственной политики в области архитектуры и градостроительства на местном уровне " уменьшить на 38 тысяч тенге, программу 468-004 "Капитальные расходы государственного органа" увеличить на 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458-023 "Обеспечение функционирования автомобильных дорог" уменьшить на 162 111 тысяч тенге, программу 458-045 "Капитальный и средний ремонт автомобильных дорог районного значения и улиц населенных пунктов" увеличить на 162 111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 и распространяется на отношения, возникшие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 сессии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М. Утеев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Казалинского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мая 2013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68</w:t>
      </w:r>
    </w:p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846"/>
        <w:gridCol w:w="783"/>
        <w:gridCol w:w="9030"/>
        <w:gridCol w:w="1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9609860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1150370</w:t>
            </w:r>
          </w:p>
        </w:tc>
      </w:tr>
      <w:tr>
        <w:trPr>
          <w:trHeight w:val="1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345713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314180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263275 </w:t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</w:t>
            </w:r>
          </w:p>
        </w:tc>
      </w:tr>
      <w:tr>
        <w:trPr>
          <w:trHeight w:val="1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</w:t>
            </w:r>
          </w:p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13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 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22475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8432395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8432395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8432395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965"/>
        <w:gridCol w:w="742"/>
        <w:gridCol w:w="8487"/>
        <w:gridCol w:w="2061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9867699,1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458484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19902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19602</w:t>
            </w:r>
          </w:p>
        </w:tc>
      </w:tr>
      <w:tr>
        <w:trPr>
          <w:trHeight w:val="2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105915</w:t>
            </w:r>
          </w:p>
        </w:tc>
      </w:tr>
      <w:tr>
        <w:trPr>
          <w:trHeight w:val="4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104272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288486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281030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</w:tr>
      <w:tr>
        <w:trPr>
          <w:trHeight w:val="4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23984</w:t>
            </w:r>
          </w:p>
        </w:tc>
      </w:tr>
      <w:tr>
        <w:trPr>
          <w:trHeight w:val="8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</w:t>
            </w:r>
          </w:p>
        </w:tc>
      </w:tr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</w:t>
            </w:r>
          </w:p>
        </w:tc>
      </w:tr>
      <w:tr>
        <w:trPr>
          <w:trHeight w:val="7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9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20197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43217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</w:t>
            </w:r>
          </w:p>
        </w:tc>
      </w:tr>
      <w:tr>
        <w:trPr>
          <w:trHeight w:val="1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40506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40506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4949291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554740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457820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96920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4232618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4086694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145924</w:t>
            </w:r>
          </w:p>
        </w:tc>
      </w:tr>
      <w:tr>
        <w:trPr>
          <w:trHeight w:val="1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123863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24465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17608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18334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60274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6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461997</w:t>
            </w:r>
          </w:p>
        </w:tc>
      </w:tr>
      <w:tr>
        <w:trPr>
          <w:trHeight w:val="4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407405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112904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18032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58325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"Отан","Даңқ", удостоенных высокого звания "Халық Қаһарманы", почетных званий Республики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57013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13485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17304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54592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52627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</w:t>
            </w:r>
          </w:p>
        </w:tc>
      </w:tr>
      <w:tr>
        <w:trPr>
          <w:trHeight w:val="2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2028138,1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225082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42977,4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4346,4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7922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615767</w:t>
            </w:r>
          </w:p>
        </w:tc>
      </w:tr>
      <w:tr>
        <w:trPr>
          <w:trHeight w:val="1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10335</w:t>
            </w:r>
          </w:p>
        </w:tc>
      </w:tr>
      <w:tr>
        <w:trPr>
          <w:trHeight w:val="1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565404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36528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665285,7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662240,7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375849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27870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23632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324347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95255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382649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1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143519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142629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13139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1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46782</w:t>
            </w:r>
          </w:p>
        </w:tc>
      </w:tr>
      <w:tr>
        <w:trPr>
          <w:trHeight w:val="4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66881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18960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13460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50810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14296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19367</w:t>
            </w:r>
          </w:p>
        </w:tc>
      </w:tr>
      <w:tr>
        <w:trPr>
          <w:trHeight w:val="3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16367</w:t>
            </w:r>
          </w:p>
        </w:tc>
      </w:tr>
      <w:tr>
        <w:trPr>
          <w:trHeight w:val="1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16217</w:t>
            </w:r>
          </w:p>
        </w:tc>
      </w:tr>
      <w:tr>
        <w:trPr>
          <w:trHeight w:val="37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170579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29984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8864</w:t>
            </w:r>
          </w:p>
        </w:tc>
      </w:tr>
      <w:tr>
        <w:trPr>
          <w:trHeight w:val="25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23862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7546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3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20627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</w:p>
        </w:tc>
      </w:tr>
      <w:tr>
        <w:trPr>
          <w:trHeight w:val="1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43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районов в городе, поселков аулов (сел),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</w:t>
            </w:r>
          </w:p>
        </w:tc>
      </w:tr>
      <w:tr>
        <w:trPr>
          <w:trHeight w:val="18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87242</w:t>
            </w:r>
          </w:p>
        </w:tc>
      </w:tr>
      <w:tr>
        <w:trPr>
          <w:trHeight w:val="34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41783</w:t>
            </w:r>
          </w:p>
        </w:tc>
      </w:tr>
      <w:tr>
        <w:trPr>
          <w:trHeight w:val="2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</w:p>
        </w:tc>
      </w:tr>
      <w:tr>
        <w:trPr>
          <w:trHeight w:val="45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30063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12235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17670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1042765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25168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</w:t>
            </w:r>
          </w:p>
        </w:tc>
      </w:tr>
      <w:tr>
        <w:trPr>
          <w:trHeight w:val="49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1017597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855486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162111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12819</w:t>
            </w:r>
          </w:p>
        </w:tc>
      </w:tr>
      <w:tr>
        <w:trPr>
          <w:trHeight w:val="5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53882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19451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19748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179413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174949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114641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16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</w:t>
            </w:r>
          </w:p>
        </w:tc>
      </w:tr>
      <w:tr>
        <w:trPr>
          <w:trHeight w:val="3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-386675,1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386675,1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129825</w:t>
            </w:r>
          </w:p>
        </w:tc>
      </w:tr>
      <w:tr>
        <w:trPr>
          <w:trHeight w:val="22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1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15184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272034,1</w:t>
            </w:r>
          </w:p>
        </w:tc>
      </w:tr>
      <w:tr>
        <w:trPr>
          <w:trHeight w:val="24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272034,1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8 мая 2013 года N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декабря 2012 года N 68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Объем индивидуальных планов финансирования по администраторам бюджетных программ акимов аппаратов города, поселка, аульных округов предусмотренный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3484"/>
        <w:gridCol w:w="1274"/>
        <w:gridCol w:w="1302"/>
        <w:gridCol w:w="964"/>
        <w:gridCol w:w="1208"/>
        <w:gridCol w:w="1208"/>
        <w:gridCol w:w="1141"/>
        <w:gridCol w:w="1009"/>
        <w:gridCol w:w="942"/>
        <w:gridCol w:w="1341"/>
        <w:gridCol w:w="1374"/>
        <w:gridCol w:w="921"/>
        <w:gridCol w:w="1120"/>
        <w:gridCol w:w="965"/>
        <w:gridCol w:w="1166"/>
      </w:tblGrid>
      <w:tr>
        <w:trPr>
          <w:trHeight w:val="30" w:hRule="atLeast"/>
        </w:trPr>
        <w:tc>
          <w:tcPr>
            <w:tcW w:w="7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4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регинов"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417232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33472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24620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10898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21084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17659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802030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281030
</w:t>
            </w:r>
          </w:p>
        </w:tc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806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38070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27870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23632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324347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25168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7922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4286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6650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53882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