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99f8" w14:textId="3b79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Казалинского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20 мая 2013 года N 119. Зарегистрировано Департаментом юстиции Кызылординской области 10 июня 2013 года N 4462. Утратило силу постановлением Казалинского районного акимата Кызылординской области от 25 декабря 2013 N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Утратило силу постановлением Казалинского районного акимата Кызылординской области от 25.12.2013 </w:t>
      </w:r>
      <w:r>
        <w:rPr>
          <w:rFonts w:ascii="Times New Roman"/>
          <w:b w:val="false"/>
          <w:i w:val="false"/>
          <w:color w:val="ff0000"/>
          <w:sz w:val="28"/>
        </w:rPr>
        <w:t>N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проживающих на территории Казалинского района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Казалинского района Алдажарова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    С. Макашов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Казалинского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"20" мая 2013 года N 119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Дополнительный перечень лиц, относящихся к целевым группам, проживающих на территории Казалинского района на 2013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Молодежь в возрасте от 21 до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Безработные лица,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Лица, длительное время, более одного года не работающие.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Выпускники учебных заведений технического и профессионального образования.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