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6919" w14:textId="3366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19 декабря 2012 года N 68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4 сентября 2013 года N 134. Зарегистрировано Департаментом юстиции Кызылординской области 13 сентября 2013 года за N 4514. Утратило силу в связи с истечением срока применения - (письмо Казалинского районного маслихата Кызылординской области от 07 марта 2014 года N 01-10/556)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Казалинского районного маслихата Кызылординской области от 07.03.2014 N 01-10/556).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внеочередной ХІ сессии Казалинского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4379, опубликовано в районной газете "Қазалы" от 12 февраля 2013 года N 17, от 16 февраля N 18-20, от 20 февраля N 21-24)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9 446 197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1 193 928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8 210 270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9 704 036,1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-386 675,1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 386 675,1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 на выкуп для государственных надобностей жилых домов, находящихся на территории земельного участка, отведенного под строительство средней школы N 204 кента Айтеке би – 50649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программу 464-009 "Обеспечение деятельности организаций дошкольного воспитания и обучения" уменьшить на 6777 тысяч тенге, увеличить программу 464-040 "Реализация государственного образовательного заказа в дошкольных организациях образования" на 6777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451-011 "Оплата услуг по зачислению, выплате и доставке пособий и других социальных выплат" уменьшить на 18 тысяч тенге, увеличить программу 451-007 "Социальная помощь отдельным категориям нуждающихся граждан по решениям местных представительных органов" 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С. Утегенов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сентября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68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56"/>
        <w:gridCol w:w="793"/>
        <w:gridCol w:w="8889"/>
        <w:gridCol w:w="2102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9446197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1193928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316007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263275 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13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33033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8210270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8210270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77"/>
        <w:gridCol w:w="958"/>
        <w:gridCol w:w="8562"/>
        <w:gridCol w:w="214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9704036,1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105915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104272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300983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292882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23984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1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4985356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562617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103697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4234017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4089893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335930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281370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"Отан","Даңқ", удостоенных высокого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Қаһарманы", почетных званий республики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54560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1945273,1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99714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57968,4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 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625937</w:t>
            </w:r>
          </w:p>
        </w:tc>
      </w:tr>
      <w:tr>
        <w:trPr>
          <w:trHeight w:val="1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</w:t>
            </w:r>
          </w:p>
        </w:tc>
      </w:tr>
      <w:tr>
        <w:trPr>
          <w:trHeight w:val="1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565404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664039,7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662240,7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394585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396693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145922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1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52052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175176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20627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37573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1049797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1024011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854918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