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64f1" w14:textId="2ee6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XI сессии Казалинского районного маслихата от 19 декабря 2012 года N 68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9 декабря 2013 года N 159. Зарегистрировано Департаментом юстиции Кызылординской области 10 декабря 2013 года за N 4552. Утратило силу в связи с истечением срока применения - (письмо Казалинского районного маслихата Кызылординской области от 07 марта 2014 года N 01-10/556)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Казалинского районного маслихата Кызылординской области от 07.03.2014 N 01-10/556).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ХІ сессии Казалинского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4379, опубликовано в номерах районной газете "Қазалы" от 12 февраля 2013 года N 17, от 16 февраля N 18-20, от 20 февраля N 21-24)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9 427 821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1 177 300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8 189 689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9 685 660,1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-386 675,1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386 675,1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4), 5), 8), 14)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16 134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размера доплаты за квалификационную категорию учителям школ и воспитателям дошкольных организаций образования 52 723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введение стандартов специальных социальных услуг 4 507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реализацию мер по содействию экономическому развитию регионов в рамках Программы "Развитие регионов" 49 544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 на оказание социальной помощи для обучения студентов из числа семей социально-уязвимых слоев населения по востребованным в регионе специальностям 5 825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"шестой, восемнадцатый, девятнадцатый, двадцатый, двадцать первый, двадцать второй абзацы подпункта 24)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2 865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451-005 "Государственная адресная социальная помощь" на 3860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451-006 "Оказание жилищной помощи" на 9 550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451-007 "Социальная помощь отдельным категориям нуждающихся граждан по решениям местных представительных органов" на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451-010 "Материальное обеспечение детей-инвалидов, воспитывающихся и обучающихся на дому" на 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451-016 "Социальная помощь отдельным категориям нуждающихся граждан по решениям местных представительных органов" на 27 877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24) дополнить абзацами пятьдесят восемь, пятьдесят девять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"58) 451-004 "Оказание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Казахстан" на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451-009 "Социальная поддержка граждан, награжденных от 26 июля 1999 года орденами "Отан","Даңқ",удостоенных высокого звания "Халық Қаһарманы", почетных званий республики" на 212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тридцать первый абзац подпункта 25)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456-002 "Услуги по проведению государственной информационной политики через газеты и журналы" 13 920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двадцать третий подпункт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452-013 "Обслуживание долга местных исполнительных органов по выплате вознаграждений и иных платежей по займам из областного бюджета" на 78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"программу 112-003 "Капитальные расходы государственного органа" уменьшить на 365 тысяч тенге, программу 112-001 "Услуги по обеспечению деятельности маслихата района (города областного значения)" увеличить на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123-014 "Организация водоснабжения населенных пунктов" уменьшить на 230 тысяч тенге, программу 123-008 "Освещение улиц населенных пунктов" увеличить на 230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Т. Борикулаков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декабря 2013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68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915"/>
        <w:gridCol w:w="795"/>
        <w:gridCol w:w="8917"/>
        <w:gridCol w:w="2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9427821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1177300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263275 </w:t>
            </w:r>
          </w:p>
        </w:tc>
      </w:tr>
      <w:tr>
        <w:trPr>
          <w:trHeight w:val="1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1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33233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8189689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8189689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74"/>
        <w:gridCol w:w="974"/>
        <w:gridCol w:w="8163"/>
        <w:gridCol w:w="211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9685660,1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471572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104570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295273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289561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25634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4980388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38094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557384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4219705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4075627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144078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165205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322774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266167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"Отан","Даңқ", удостоенных высокого звания "Халық Қаһарманы", почетных званий республики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1956748,1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102714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63102,4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072 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597148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536758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687111,7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684812,7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403978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405567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148896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43682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43682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33073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169646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22761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38396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26268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1048592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1022821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853728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13207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49544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20369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174949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114641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-386675,1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386675,1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272812,1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272812,1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272812,1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декабря 2013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68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Объем индивидуальных планов финансирования по администраторам бюджетных программ акимов аппаратов города, поселка, аульных округов предусмотренный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/тыс.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024"/>
        <w:gridCol w:w="1410"/>
        <w:gridCol w:w="1297"/>
        <w:gridCol w:w="908"/>
        <w:gridCol w:w="1128"/>
        <w:gridCol w:w="1105"/>
        <w:gridCol w:w="1127"/>
        <w:gridCol w:w="1323"/>
        <w:gridCol w:w="1018"/>
        <w:gridCol w:w="1323"/>
        <w:gridCol w:w="1233"/>
        <w:gridCol w:w="996"/>
        <w:gridCol w:w="996"/>
        <w:gridCol w:w="996"/>
        <w:gridCol w:w="1258"/>
        <w:gridCol w:w="910"/>
      </w:tblGrid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регинов"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акима поселка Айтеке би"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833113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289561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38094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35100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36571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324669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25021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7439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4295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49544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