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b714" w14:textId="aeeb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XI сессии Казалинского районного маслихата от 19 декабря 2012 года N 68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декабря 2013 года N 162. Зарегистрировано Департаментом юстиции Кызылординской области 25 декабря 2013 года за N 4562. Утратило силу в связи с истечением срока применения - (письмо Казалинского районного маслихата Кызылординской области от 07 марта 2014 года N 01-10/556)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Казалинского районного маслихата Кызылординской области от 07.03.2014 N 01-10/556).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 сессии Казалинского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4379, опубликовано в номерах районной газете "Қазалы" от 12 февраля 2013 года N 17, от 16 февраля N 18-20, от 20 февраля N 21-24)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9 429 888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1 177 300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8 191 756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9 687 727,1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-386 675,1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386 675,1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реализацию мер социальной поддержки специалистов 20429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 сессии Казалинского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 Б. Еркусаев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Казалинского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 Т. Борикулаков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N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N 68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813"/>
        <w:gridCol w:w="753"/>
        <w:gridCol w:w="476"/>
        <w:gridCol w:w="8812"/>
        <w:gridCol w:w="1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9429888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1177300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263275 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33233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8191756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8191756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53"/>
        <w:gridCol w:w="733"/>
        <w:gridCol w:w="855"/>
        <w:gridCol w:w="7773"/>
        <w:gridCol w:w="2133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 тенге
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9687727,1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471572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25752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104570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103047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295273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25634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12511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4980388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557384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451015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106369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4219705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4075627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144078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165205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322774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266167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13348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«Отан»,«Даңқ», удостоенных высокого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 Қаһарманы», почетных званий республики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15271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56607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1956748,1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102714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17763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63102,4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597148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536758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687111,7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684812,7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403978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36571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324669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405567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148896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145498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43682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33073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16461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171713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37871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22761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15805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38396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26268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1048592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1022821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853728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97221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13207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20369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15962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272812,1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