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72dc" w14:textId="2eb7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очередной 11-сессии Кармакшинского районного маслихата от 19 декабря 2012 года N 73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08 мая 2013 года N 88. Зарегистрировано Департаментом юстиции Кызылординской области 14 мая 2013 года за N 4444. Утратило силу в связи с истечением срока применения - (письмо Кармакшинского районного маслихата Кызылординской области от 08 апреля 2014 года N 57)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Кармакшинского районного маслихата Кызылординской области от 08.04.2014 N 57).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кодексом Республики Казахстан от 4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N 95-IV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N 148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11-сессии Кармакшинского районного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за номером 4380, опубликовано в районном газете "Қармақшы таңы" от 25 января 2012 года N 7-8)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5 762 434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858 406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2 974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13 341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4 887 713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5 827 131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76 263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93 474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-148 960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      148 960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93 474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17 211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72 697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Учесть, что в 2013 году нормативы распределения доходов в бюджет района установлены по индивидуальному подоходному налогу 100 процентов, по социальному налогу 90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на выплату социальной помощи по оплате коммунальных услуг гражданам, проработавшим в годы Великой Отечественной войны в тылу не менее 6 месяцев - 37 392 тысяч тенге. Размер социальной помощи составляет 49 208 тенге для лиц, проживающих в сельской местности, 103 714 тенге для лиц, проживающих в городской местности;";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10), 11)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на благоустройство населенных пунктов – 246 608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оказание социальной помощи для обучения студентов из числа семей социально-уязвимых слоев населения по востребованным в регионе специальностям – 5 691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"4-2. Учесть, что в районном бюджете на 2013 год за счет средств республиканского бюджета предусмотрены целевые текущие трансферты на реализацию мероприятий в рамках Программы занятости 2020 – 67 031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оплату труда участников, направленных на молодежную практику – 20 900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частичное субсидирование заработной платы – 24 049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переподготовку и повышение квалификации кадров – 9 438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обеспечение деятельности центров занятости населения – 12 644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на проектирование, строительство и (или) приобретение жилья государственного коммунального жилищного фонда, в том числе на строительство жилья для очередников – 11 200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7-3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"7-3. Использовать (доиспользовать) в 2013 году, сохраняя его целевое назначение, неиспользованные (недоиспользованные) целевые трансферты на развитие, выделенные из областного бюджета в 2012 году на нижеследующие направления: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с проведением государственной экспертизы строительства административного здания в кенте Жосалы Кармакшинского района и строительство – 29 655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завершение строительства стадиона в поселке Жосалы Кармакшинского района – 9 569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11 сессии Кармакшинского районного маслихата от 19 декабря 2012 года N 73 "О районном бюджете на 2013-2015 годы" изложить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15-сессии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Б. Нысанбаев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М. Наятулы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15-сессии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 8 " мая 2013 года N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11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73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809"/>
        <w:gridCol w:w="748"/>
        <w:gridCol w:w="9066"/>
        <w:gridCol w:w="1898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5762434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858406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303306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303306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330381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253079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13341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4887713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4887713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4887713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5827131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321462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16956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91413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171719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169796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26046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23846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15328</w:t>
            </w:r>
          </w:p>
        </w:tc>
      </w:tr>
      <w:tr>
        <w:trPr>
          <w:trHeight w:val="9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2296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7220</w:t>
            </w:r>
          </w:p>
        </w:tc>
      </w:tr>
      <w:tr>
        <w:trPr>
          <w:trHeight w:val="1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3160376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3159073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2388173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97427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1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453417</w:t>
            </w:r>
          </w:p>
        </w:tc>
      </w:tr>
      <w:tr>
        <w:trPr>
          <w:trHeight w:val="1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1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65178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58816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1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551136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551136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39787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90387</w:t>
            </w:r>
          </w:p>
        </w:tc>
      </w:tr>
      <w:tr>
        <w:trPr>
          <w:trHeight w:val="6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</w:t>
            </w:r>
          </w:p>
        </w:tc>
      </w:tr>
      <w:tr>
        <w:trPr>
          <w:trHeight w:val="1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151293</w:t>
            </w:r>
          </w:p>
        </w:tc>
      </w:tr>
      <w:tr>
        <w:trPr>
          <w:trHeight w:val="4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53438</w:t>
            </w:r>
          </w:p>
        </w:tc>
      </w:tr>
      <w:tr>
        <w:trPr>
          <w:trHeight w:val="1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1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39217</w:t>
            </w:r>
          </w:p>
        </w:tc>
      </w:tr>
      <w:tr>
        <w:trPr>
          <w:trHeight w:val="1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93986</w:t>
            </w:r>
          </w:p>
        </w:tc>
      </w:tr>
      <w:tr>
        <w:trPr>
          <w:trHeight w:val="11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691398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74571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40623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7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422061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237424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159751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194766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110360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293712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151580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93605</w:t>
            </w:r>
          </w:p>
        </w:tc>
      </w:tr>
      <w:tr>
        <w:trPr>
          <w:trHeight w:val="1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45506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27544</w:t>
            </w:r>
          </w:p>
        </w:tc>
      </w:tr>
      <w:tr>
        <w:trPr>
          <w:trHeight w:val="1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44635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1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69953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62953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109249</w:t>
            </w:r>
          </w:p>
        </w:tc>
      </w:tr>
      <w:tr>
        <w:trPr>
          <w:trHeight w:val="1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28146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12389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68714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1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51354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23029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10754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557100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557100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72532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53653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10762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37428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37428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33473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76263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-148960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148960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1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72697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72697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15-сессии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 8 " мая 2013 года N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11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73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бюджетных программ районного бюджета, направленных на реализацию бюджетных инвестиции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771"/>
        <w:gridCol w:w="835"/>
        <w:gridCol w:w="9048"/>
        <w:gridCol w:w="193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28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274022</w:t>
            </w:r>
          </w:p>
        </w:tc>
      </w:tr>
      <w:tr>
        <w:trPr>
          <w:trHeight w:val="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1303</w:t>
            </w:r>
          </w:p>
        </w:tc>
      </w:tr>
      <w:tr>
        <w:trPr>
          <w:trHeight w:val="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N 185 на 300 мест в ауле Комекбаев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194766</w:t>
            </w:r>
          </w:p>
        </w:tc>
      </w:tr>
      <w:tr>
        <w:trPr>
          <w:trHeight w:val="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194766</w:t>
            </w:r>
          </w:p>
        </w:tc>
      </w:tr>
      <w:tr>
        <w:trPr>
          <w:trHeight w:val="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</w:t>
            </w:r>
          </w:p>
        </w:tc>
      </w:tr>
      <w:tr>
        <w:trPr>
          <w:trHeight w:val="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110360</w:t>
            </w:r>
          </w:p>
        </w:tc>
      </w:tr>
      <w:tr>
        <w:trPr>
          <w:trHeight w:val="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административного здания в поселке Жосалы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110055</w:t>
            </w:r>
          </w:p>
        </w:tc>
      </w:tr>
      <w:tr>
        <w:trPr>
          <w:trHeight w:val="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Авторский надзор проекта "Строительство административного здания в поселке Жосалы"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насосной станции в населенном пункте Комекбаев Кармакшинского района (1-очередь)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69953</w:t>
            </w:r>
          </w:p>
        </w:tc>
      </w:tr>
      <w:tr>
        <w:trPr>
          <w:trHeight w:val="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69953</w:t>
            </w:r>
          </w:p>
        </w:tc>
      </w:tr>
      <w:tr>
        <w:trPr>
          <w:trHeight w:val="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62953</w:t>
            </w:r>
          </w:p>
        </w:tc>
      </w:tr>
      <w:tr>
        <w:trPr>
          <w:trHeight w:val="30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спортивных площадок в населенных пунктах Кармакшинского района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стадиона в поселке Жосалы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</w:p>
        </w:tc>
      </w:tr>
      <w:tr>
        <w:trPr>
          <w:trHeight w:val="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с проведением государственной экспертизы строительства районной библиотеки с музеем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8000</w:t>
            </w:r>
          </w:p>
        </w:tc>
      </w:tr>
      <w:tr>
        <w:trPr>
          <w:trHeight w:val="79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товарищества с ограниченной ответственности "Туған ел келбеті"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15-сессии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"8" мая 2013 года N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11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73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Список бюджетных программ на 2013 год аппаратов акима поселка, аульного (сельского) округа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793"/>
        <w:gridCol w:w="751"/>
        <w:gridCol w:w="9516"/>
        <w:gridCol w:w="1658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246466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171719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171719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169796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27098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Жанажол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Актобе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Дауылколь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Акай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Актобе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Жанажол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Дауылколь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Акай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 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74571</w:t>
            </w:r>
          </w:p>
        </w:tc>
      </w:tr>
      <w:tr>
        <w:trPr>
          <w:trHeight w:val="1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74571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15110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Жанажол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Актобе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Дауылколь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Акай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12531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40623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36783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