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507dd" w14:textId="46507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очередной 11-сессии Кармакшинского районного маслихата от 19 декабря 2012 года N 73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28 августа 2013 года N 119. Зарегистрировано Департаментом юстиции Кызылординской области 3 сентября 2013 года за N 4505. Утратило силу в связи с истечением срока применения - (письмо Кармакшинского районного маслихата Кызылординской области от 08 апреля 2014 года N 57)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Кармакшинского районного маслихата Кызылординской области от 08.04.2014 N 57).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кодексом Республики Казахстан от 4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N 95-IV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N 148 "О местном государственном управлении и самоуправлении в Республике Казахстан"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11-сессии Кармакшинского районного маслихата от 19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N 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2013-2015 годы" (зарегистрировано в реестре государственной регистрации нормативных правовых актов за номером 4380, опубликовано в районном газете "Қармақшы таңы" от 25 января 2012 года N 7-8)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5 765 796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858 943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75 580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14 415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4 816 858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5 830 493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13), 14)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"13) на проведение капитального ремонта здания котельной средней школы N 121 поселка Жосалы Кармакшинского района – 9 635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на проведение капитального ремонта здания Дома культуры с реконструкцией системы теплоснабжения в сельском округе Жанажол Кармакшинского района – 43 419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10) </w:t>
      </w:r>
      <w:r>
        <w:rPr>
          <w:rFonts w:ascii="Times New Roman"/>
          <w:b w:val="false"/>
          <w:i w:val="false"/>
          <w:color w:val="000000"/>
          <w:sz w:val="28"/>
        </w:rPr>
        <w:t>пункта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на увеличение штатной численности местных исполнительных органов – 9 801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на строительство административного здания в поселке Жосалы – 165 100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очередной 11 сессии Кармакшинского районного маслихата от 19 декабря 2012 года N 73 "О районном бюджете на 2013-2015 годы" изложить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 и распространяется на отношения,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20-сессии Кармакшинского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 М. Бекбаев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Кармакшинского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 М. Наятулы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20-сессии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"28" август 2013 года N 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11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"19" декабря 2012 года N 73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17"/>
        <w:gridCol w:w="754"/>
        <w:gridCol w:w="8729"/>
        <w:gridCol w:w="2214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5765796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858943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303306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303306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199034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199034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330381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253079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72544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18145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6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75580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3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72471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72471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14415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14415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13039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4816858</w:t>
            </w:r>
          </w:p>
        </w:tc>
      </w:tr>
      <w:tr>
        <w:trPr>
          <w:trHeight w:val="3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4816858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4816858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5830493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427609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16956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16788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98841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90130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185809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183651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25368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23143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1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15935</w:t>
            </w:r>
          </w:p>
        </w:tc>
      </w:tr>
      <w:tr>
        <w:trPr>
          <w:trHeight w:val="9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15605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84700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84700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2296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2296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1729</w:t>
            </w:r>
          </w:p>
        </w:tc>
      </w:tr>
      <w:tr>
        <w:trPr>
          <w:trHeight w:val="1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1729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3202854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3170051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19743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2383915</w:t>
            </w:r>
          </w:p>
        </w:tc>
      </w:tr>
      <w:tr>
        <w:trPr>
          <w:trHeight w:val="6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17412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93443</w:t>
            </w:r>
          </w:p>
        </w:tc>
      </w:tr>
      <w:tr>
        <w:trPr>
          <w:trHeight w:val="3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1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454139</w:t>
            </w:r>
          </w:p>
        </w:tc>
      </w:tr>
      <w:tr>
        <w:trPr>
          <w:trHeight w:val="1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1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</w:t>
            </w:r>
          </w:p>
        </w:tc>
      </w:tr>
      <w:tr>
        <w:trPr>
          <w:trHeight w:val="6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65178</w:t>
            </w:r>
          </w:p>
        </w:tc>
      </w:tr>
      <w:tr>
        <w:trPr>
          <w:trHeight w:val="6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65090</w:t>
            </w:r>
          </w:p>
        </w:tc>
      </w:tr>
      <w:tr>
        <w:trPr>
          <w:trHeight w:val="6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57761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32803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32803</w:t>
            </w:r>
          </w:p>
        </w:tc>
      </w:tr>
      <w:tr>
        <w:trPr>
          <w:trHeight w:val="1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176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481767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481767</w:t>
            </w:r>
          </w:p>
        </w:tc>
      </w:tr>
      <w:tr>
        <w:trPr>
          <w:trHeight w:val="7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39732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6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</w:t>
            </w:r>
          </w:p>
        </w:tc>
      </w:tr>
      <w:tr>
        <w:trPr>
          <w:trHeight w:val="1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17324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151293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51353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1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39199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93986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32615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541202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78443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14367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33988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14621</w:t>
            </w:r>
          </w:p>
        </w:tc>
      </w:tr>
      <w:tr>
        <w:trPr>
          <w:trHeight w:val="7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268215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237424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194544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16682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110360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358031</w:t>
            </w:r>
          </w:p>
        </w:tc>
      </w:tr>
      <w:tr>
        <w:trPr>
          <w:trHeight w:val="3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213199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11764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155124</w:t>
            </w:r>
          </w:p>
        </w:tc>
      </w:tr>
      <w:tr>
        <w:trPr>
          <w:trHeight w:val="1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45606</w:t>
            </w:r>
          </w:p>
        </w:tc>
      </w:tr>
      <w:tr>
        <w:trPr>
          <w:trHeight w:val="3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27544</w:t>
            </w:r>
          </w:p>
        </w:tc>
      </w:tr>
      <w:tr>
        <w:trPr>
          <w:trHeight w:val="1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47335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</w:p>
        </w:tc>
      </w:tr>
      <w:tr>
        <w:trPr>
          <w:trHeight w:val="1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</w:tr>
      <w:tr>
        <w:trPr>
          <w:trHeight w:val="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38750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69953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62953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109289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28888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1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13831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11687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9639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аулов, аульных округов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68714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51354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24139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10750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13389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556546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556546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555046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84896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19260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19260</w:t>
            </w:r>
          </w:p>
        </w:tc>
      </w:tr>
      <w:tr>
        <w:trPr>
          <w:trHeight w:val="7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54672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43670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10964</w:t>
            </w:r>
          </w:p>
        </w:tc>
      </w:tr>
      <w:tr>
        <w:trPr>
          <w:trHeight w:val="5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10544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39942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39942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33473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76263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8000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-148960</w:t>
            </w:r>
          </w:p>
        </w:tc>
      </w:tr>
      <w:tr>
        <w:trPr>
          <w:trHeight w:val="5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148960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1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72697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72697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20-сессии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"28" август 2013 года N 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11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"19" декабря 2012 года N 73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бюджетных программ районного бюджета, направленных на реализацию бюджетных инвестиции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857"/>
        <w:gridCol w:w="794"/>
        <w:gridCol w:w="9188"/>
        <w:gridCol w:w="1744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28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8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390000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84700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84700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84700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проведением государственной экспертизы проекта "Строительство административного здания в поселке Жосалы" и строительство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84700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32803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32803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32803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N 185 на 300 мест в ауле Комекбаев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спортивного зала школы N 113 в ауле Кармакшы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194544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194544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16682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110360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административного здания в поселке Жосалы 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110055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Авторский надзор проекта "Строительство административного здания в поселке Жосалы"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насосной станции в населенном пункте Комекбаев Кармакшинского района (1-очередь)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69953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69953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62953</w:t>
            </w:r>
          </w:p>
        </w:tc>
      </w:tr>
      <w:tr>
        <w:trPr>
          <w:trHeight w:val="6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спортивных площадок в населенных пунктах Кармакшинского района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стадиона в поселке Жосалы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13953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с проведением государственной экспертизы строительства районной библиотеки с музеем 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8000</w:t>
            </w:r>
          </w:p>
        </w:tc>
      </w:tr>
      <w:tr>
        <w:trPr>
          <w:trHeight w:val="79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 товарищества с ограниченной ответственности "Туған ел келбеті"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20-сессии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"28" август 2013 года N 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11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"19" декабря 2012 года N 73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Список бюджетных программ на 2013 год аппаратов акима поселка, сельского округа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882"/>
        <w:gridCol w:w="755"/>
        <w:gridCol w:w="820"/>
        <w:gridCol w:w="9336"/>
        <w:gridCol w:w="1496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264428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185809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185809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183651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9283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174368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29397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11965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10639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10648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11773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022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2158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2158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 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78443</w:t>
            </w:r>
          </w:p>
        </w:tc>
      </w:tr>
      <w:tr>
        <w:trPr>
          <w:trHeight w:val="1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78443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14367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9288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33988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29998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6179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027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14621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14621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13852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