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ddf" w14:textId="70c7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29 октября 2013 года N 123. Зарегистрировано Департаментом юстиции Кызылординской области 1 ноября 2013 года за N 4531.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районном газете "Қармақшы таңы" от 25 января 2012 года N 7-8)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5 843 599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4 894 656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5 898 769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15), 16)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на реализацию государственного образовательного заказа в дошкольных организациях образования – 1 659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вновь вводимой школы N 269 в поселке Торетам – 61 785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проектирование, развитие, обустройство и (или) приобретение инженерно-коммуникационной инфраструктуры – 14 354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 выплату вознаграждения по бюджетным кредитам из республиканского бюджета, выделенных для реализации мер социальной поддержки специалистов сельских населенных пунктов в сумме 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октября 2013 года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95"/>
        <w:gridCol w:w="710"/>
        <w:gridCol w:w="9264"/>
        <w:gridCol w:w="174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5843599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849561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5898769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433062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102095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2808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3248057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3216509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93443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459053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459053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89486</w:t>
            </w:r>
          </w:p>
        </w:tc>
      </w:tr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582286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109259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28888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68894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26886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564806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558396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65552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54524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октября 2013 года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8"/>
        <w:gridCol w:w="773"/>
        <w:gridCol w:w="9125"/>
        <w:gridCol w:w="18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412001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проекта "Строительство административного здания в поселке Жосалы" и строительство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N 185 на 300 мест в ауле Комекбаев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зала школы N 113 в ауле Кармакшы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поселке Жосалы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 проекта "Строительство административного здания в поселке Жосалы"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в населенном пункте Комекбаев Кармакшинского района (1-очередь)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площадок в населенных пунктах Кармакшинского района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строительства районной библиотеки с музеем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ответственности "Туған ел келбеті"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"Кармакшытехсервис"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октября 2013 года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акима поселка,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83"/>
        <w:gridCol w:w="756"/>
        <w:gridCol w:w="843"/>
        <w:gridCol w:w="9308"/>
        <w:gridCol w:w="149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295815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184943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175660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101929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51721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