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5b05" w14:textId="d8d5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очередной 11-сессии Кармакшинского районного маслихата от 19 декабря 2012 года N 73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ноября 2013 года N 130. Зарегистрировано Департаментом юстиции Кызылординской области 25 ноября 2013 года за N 4542. Утратило силу в связи с истечением срока применения - (письмо Кармакшинского районного маслихата Кызылординской области от 08 апреля 2014 года N 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Кармакшинского районного маслихата Кызылординской области от 08.04.2014 N 57).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11-сессии Кармакшинского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номером 4380, опубликовано в районной газете "Қармақшы таңы" от 25 января 2012 года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5 843 599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849 464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4 894 656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5 898 769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11 сессии Кармакшинского районного маслихата от 19 декабря 2012 года N 73 "О районном бюджете на 2013-2015 годы" изложить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22-сессии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 М. Бекбаев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 М. Наятулы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22-сессии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"22" ноября 2013 года N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893"/>
        <w:gridCol w:w="790"/>
        <w:gridCol w:w="9044"/>
        <w:gridCol w:w="179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5843599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849464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251172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77170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3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13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4894656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4894656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4894656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5898769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436650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17956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102140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190864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25055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7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15935</w:t>
            </w:r>
          </w:p>
        </w:tc>
      </w:tr>
      <w:tr>
        <w:trPr>
          <w:trHeight w:val="9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2554</w:t>
            </w:r>
          </w:p>
        </w:tc>
      </w:tr>
      <w:tr>
        <w:trPr>
          <w:trHeight w:val="1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3246524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3214976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2361228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91543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454495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65178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61785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1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457553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457553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</w:t>
            </w:r>
          </w:p>
        </w:tc>
      </w:tr>
      <w:tr>
        <w:trPr>
          <w:trHeight w:val="1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</w:p>
        </w:tc>
      </w:tr>
      <w:tr>
        <w:trPr>
          <w:trHeight w:val="1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39199</w:t>
            </w:r>
          </w:p>
        </w:tc>
      </w:tr>
      <w:tr>
        <w:trPr>
          <w:trHeight w:val="1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87636</w:t>
            </w:r>
          </w:p>
        </w:tc>
      </w:tr>
      <w:tr>
        <w:trPr>
          <w:trHeight w:val="11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34565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580955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100650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265908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237424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208898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64354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364915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218101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160786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44886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28044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49442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1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69328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110924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30628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аулов, аульных округов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68819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1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51354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28626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12989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560824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557314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557314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67344</w:t>
            </w:r>
          </w:p>
        </w:tc>
      </w:tr>
      <w:tr>
        <w:trPr>
          <w:trHeight w:val="7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56316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43122</w:t>
            </w:r>
          </w:p>
        </w:tc>
      </w:tr>
      <w:tr>
        <w:trPr>
          <w:trHeight w:val="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76263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-148960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148960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22-сессии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"22" ноября 2013 года N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на 2013 год аппаратов акимов поселков, сельских округов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883"/>
        <w:gridCol w:w="756"/>
        <w:gridCol w:w="821"/>
        <w:gridCol w:w="9330"/>
        <w:gridCol w:w="1498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295200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190864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190864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188507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179224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30083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5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 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100650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100650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16849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51662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46288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027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3510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