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951f2" w14:textId="7595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очередной 11-сессии Кармакшинского районного маслихата от 19 декабря 2012 года N 73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5 декабря 2013 года N 137. Зарегистрировано Департаментом юстиции Кызылординской области 10 декабря 2013 года за N 4553. Утратило силу в связи с истечением срока применения - (письмо Кармакшинского районного маслихата Кызылординской области от 08 апреля 2014 года N 57)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Кармакшинского районного маслихата Кызылординской области от 08.04.2014 N 57).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11-сессии Кармакшинского районного маслихата от 19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2013-2015 годы" (зарегистрировано в реестре государственной регистрации нормативных правовых актов за номером 4380, опубликовано в районном газете "Қармақшы таңы" от 25 января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5 831 732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849 464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77 170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22 309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4 882 789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5 886 902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10), 11)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благоустройство населенных пунктов – 284 283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оказание социальной помощи для обучения студентов из числа семей социально-уязвимых слоев населения по востребованным в регионе специальностям – 5 629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2), 6),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на введение стандартов специальных социальных услуг – 5 190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на обеспечение оборудованием, программным обеспечением детей-инвалидов, обучающихся на дому – 15 000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– 11 622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"4-3. Учесть, что в районном бюджете на 2013 год за счет средств республиканского бюджета предусмотрены целевые текущие трансферты на реализацию мер по содействию экономическому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регионов в рамках Программы "Развитие регионов" - 42 558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очередной 11 сессии Кармакшинского районного маслихата от 19 декабря 2012 года N 73 "О районном бюджете на 2013-2015 годы" изложить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23-сессии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М. Бекбаев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М. Наятулы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23-сессии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"5" декабря 2013 года N 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11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"19" декабря 2012 года N 73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856"/>
        <w:gridCol w:w="732"/>
        <w:gridCol w:w="9041"/>
        <w:gridCol w:w="1888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5831732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849464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278930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278930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340113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251172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22665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6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77170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3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13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73374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22309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15827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4882789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4882789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4882789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5886902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436650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17956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102140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84677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17463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190864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188507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25055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7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1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15935</w:t>
            </w:r>
          </w:p>
        </w:tc>
      </w:tr>
      <w:tr>
        <w:trPr>
          <w:trHeight w:val="9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84700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2554</w:t>
            </w:r>
          </w:p>
        </w:tc>
      </w:tr>
      <w:tr>
        <w:trPr>
          <w:trHeight w:val="1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3197759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3166211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19743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2361228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91543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1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454495</w:t>
            </w:r>
          </w:p>
        </w:tc>
      </w:tr>
      <w:tr>
        <w:trPr>
          <w:trHeight w:val="1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1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</w:t>
            </w:r>
          </w:p>
        </w:tc>
      </w:tr>
      <w:tr>
        <w:trPr>
          <w:trHeight w:val="6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66749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61785</w:t>
            </w:r>
          </w:p>
        </w:tc>
      </w:tr>
      <w:tr>
        <w:trPr>
          <w:trHeight w:val="6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63106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31548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31548</w:t>
            </w:r>
          </w:p>
        </w:tc>
      </w:tr>
      <w:tr>
        <w:trPr>
          <w:trHeight w:val="1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176</w:t>
            </w:r>
          </w:p>
        </w:tc>
      </w:tr>
      <w:tr>
        <w:trPr>
          <w:trHeight w:val="3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457402</w:t>
            </w:r>
          </w:p>
        </w:tc>
      </w:tr>
      <w:tr>
        <w:trPr>
          <w:trHeight w:val="4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457402</w:t>
            </w:r>
          </w:p>
        </w:tc>
      </w:tr>
      <w:tr>
        <w:trPr>
          <w:trHeight w:val="7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39962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6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18579</w:t>
            </w:r>
          </w:p>
        </w:tc>
      </w:tr>
      <w:tr>
        <w:trPr>
          <w:trHeight w:val="1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132593</w:t>
            </w:r>
          </w:p>
        </w:tc>
      </w:tr>
      <w:tr>
        <w:trPr>
          <w:trHeight w:val="24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51291</w:t>
            </w:r>
          </w:p>
        </w:tc>
      </w:tr>
      <w:tr>
        <w:trPr>
          <w:trHeight w:val="1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39048</w:t>
            </w:r>
          </w:p>
        </w:tc>
      </w:tr>
      <w:tr>
        <w:trPr>
          <w:trHeight w:val="1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87636</w:t>
            </w:r>
          </w:p>
        </w:tc>
      </w:tr>
      <w:tr>
        <w:trPr>
          <w:trHeight w:val="11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34565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618630</w:t>
            </w:r>
          </w:p>
        </w:tc>
      </w:tr>
      <w:tr>
        <w:trPr>
          <w:trHeight w:val="3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115974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16849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66986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5499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</w:t>
            </w:r>
          </w:p>
        </w:tc>
      </w:tr>
      <w:tr>
        <w:trPr>
          <w:trHeight w:val="7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288259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259775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208898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16682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64354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364915</w:t>
            </w:r>
          </w:p>
        </w:tc>
      </w:tr>
      <w:tr>
        <w:trPr>
          <w:trHeight w:val="3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218101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160786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44886</w:t>
            </w:r>
          </w:p>
        </w:tc>
      </w:tr>
      <w:tr>
        <w:trPr>
          <w:trHeight w:val="39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28044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4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49442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7417</w:t>
            </w:r>
          </w:p>
        </w:tc>
      </w:tr>
      <w:tr>
        <w:trPr>
          <w:trHeight w:val="1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40577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69328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62328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4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110924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30628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1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11477</w:t>
            </w:r>
          </w:p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9541</w:t>
            </w:r>
          </w:p>
        </w:tc>
      </w:tr>
      <w:tr>
        <w:trPr>
          <w:trHeight w:val="40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аулов, аульных округов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68819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1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51354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26156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13167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12989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</w:p>
        </w:tc>
      </w:tr>
      <w:tr>
        <w:trPr>
          <w:trHeight w:val="4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560762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557252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557252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69250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</w:tr>
      <w:tr>
        <w:trPr>
          <w:trHeight w:val="7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55752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42558</w:t>
            </w:r>
          </w:p>
        </w:tc>
      </w:tr>
      <w:tr>
        <w:trPr>
          <w:trHeight w:val="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493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39942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39942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33473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76263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1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4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17527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-148960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148960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13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17211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72697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72697</w:t>
            </w:r>
          </w:p>
        </w:tc>
      </w:tr>
      <w:tr>
        <w:trPr>
          <w:trHeight w:val="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23-сессии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"5" декабря 2013 года N 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11-сессии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"19" декабря 2012 года N 73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Список бюджетных программ на 2013 год аппаратов акимов поселков, сельских округов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882"/>
        <w:gridCol w:w="755"/>
        <w:gridCol w:w="799"/>
        <w:gridCol w:w="9357"/>
        <w:gridCol w:w="1496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310524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190864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190864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188507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9283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179224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30083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14095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11932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10422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12668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11185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022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55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 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115974</w:t>
            </w:r>
          </w:p>
        </w:tc>
      </w:tr>
      <w:tr>
        <w:trPr>
          <w:trHeight w:val="13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115974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16849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10102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3875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66986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61612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6205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6205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027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15832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15832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3510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