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e72a" w14:textId="52de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11-сессии Кармакшинского районного маслихата от 19 декабря 2012 года N 73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декабря 2013 года N 141. Зарегистрировано Департаментом юстиции Кызылординской области 25 декабря 2013 года за N 4563. Утратило силу в связи с истечением срока применения - (письмо Кармакшинского районного маслихата Кызылординской области от 08 апреля 2014 года N 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Кармакшинского районного маслихата Кызылординской области от 08.04.2014 N 57).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11-сессии Кармакшинского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4380, опубликовано в районном газете "Қармақшы таңы" от 25 января 2012 года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5 834 224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849 464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4 885 281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5 889 394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94 438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111 649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 167 135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111 649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72 697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реализацию мер социальной поддержки специалистов – 16 313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2013 год за счет средств республиканского бюджета предусмотрены бюджетные кредиты для реализации мер социальной поддержки специалистов – 111 649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11 сессии Кармакшинского районного маслихата от 19 декабря 2012 года N 73 "О районном бюджете на 2013-2015 годы"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М. Бекбаев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Кармакшинского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М. Наятулы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"25" декабря 2013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декабря 2012 года N 73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858"/>
        <w:gridCol w:w="837"/>
        <w:gridCol w:w="8989"/>
        <w:gridCol w:w="183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5834224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849464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251172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77170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3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4885281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4885281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4885281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5889394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436650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102140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190864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25055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2554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3197759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3166211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2361228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454495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1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61785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457402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457402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39048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87636</w:t>
            </w:r>
          </w:p>
        </w:tc>
      </w:tr>
      <w:tr>
        <w:trPr>
          <w:trHeight w:val="11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618630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115974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288259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208898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64354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364915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218101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160786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28044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113416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33120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аулов, аульных округов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68819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1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26156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560762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557252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557252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69250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7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55752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42558</w:t>
            </w:r>
          </w:p>
        </w:tc>
      </w:tr>
      <w:tr>
        <w:trPr>
          <w:trHeight w:val="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94438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-167135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167135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111649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