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0886" w14:textId="abb0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01 февраля 2013 года N 21. Зарегистрировано Департаментом юстиции Кызылординской области 21 февраля 2013 года N 4409. Утратило силу в связи с истечением срока применения - (письмо аппарата акима Жалагашского района Кызылординской области от 10 февраля 2014 года N 1/4-5/283)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Жалагашского района Кызылординской области от 10.02.2014 N 1/4-5/283).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Жалагашского района"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Жалагашского района Умирсерикова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 Сермагамбетов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21 от "01" февраля 2013 года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организаций,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постановление акимата Жалагашского района Кызылординской области от 29.08.2013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674"/>
        <w:gridCol w:w="3399"/>
        <w:gridCol w:w="3400"/>
        <w:gridCol w:w="2647"/>
        <w:gridCol w:w="1393"/>
        <w:gridCol w:w="1644"/>
        <w:gridCol w:w="1813"/>
      </w:tblGrid>
      <w:tr>
        <w:trPr>
          <w:trHeight w:val="7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Жалагаш"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410-440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тысяч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60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Жалагашского района Кызылординской области" Министерство обороны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по-мощи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Аккум"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Енбек"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Аламесек"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Жанадария"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Бухарбай батыр"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0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 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Мадениет"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6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Мырзабай ахун"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Макпалколь"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 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Жанаталап"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Аккыр"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М.Шаменова"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Каракеткен"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Аксу"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1000-1200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комплекс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"Дома культуры и клубы Жалагашского района" отдела культуры и развития языков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"Жалагашская районная централизованная библиотечная система "Жалагашского районного отдела культуры и развития языков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100-120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"Жалагаш ауыз су" Жалагашского районного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очистка территории водоразборных колонок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колонок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школьников Жалагашского района" Жалагашского районного отдела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штук деревьев, обратка 10 газонов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архив"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(Жалагашское районное отделение)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предпринимательства, промышленности и туризма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 Жалагашский районный суд "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 (Жалагашский районный отдел)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9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Жалагашского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Жалагашского района Департамента внутренних дел Кызылординской области"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музыкальная школа Жалагашского района" Жалагашского районного отдела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Кызылординской области" Управление статистики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Жалагашскому району Налогового Департамента по Кызылординской области Налогового комитета Министерство финансов Республики Казахстан"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"Жалагашское государственное учреждение по охране лесов и животного мира"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(казенное) предприятие "Спортивный клуб Наркескен" на праве оперативного управления отдела физической культуры и спорта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"Жалагашский районный историко-краеведческий музей управление культуры Кызылординской области"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Кызылординской области комитета по исполнению судебных актов министерства юстиции Республики Казахстан 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