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013c" w14:textId="bba0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2012 года N 14-2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апреля 2013 года N 18-2. Зарегистрировано Департаментом юстиции Кызылординской области 14 мая 2013 года за N 4445. Утратило силу в связи с истечением срока применения - (письмо Жалагашского районного маслихата Кызылординской области от 19 марта 2014 года N 705)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Жалагашского районного маслихата Кызылординской области от 19.03.2014 N 705).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2013-2015 годы" (зарегистрировано в Реестре государственной регистрации нормативных правовых актов за номером N 4382, опубликовано в газете "Жалағаш жаршысы" от 16 января 2013 года N 4, от 19 января 2013 года N 5, от 23 января 2013 года N 6, от 26 января 2013 года N 7, от 30 января 2013 года N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5 719 975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4 698 531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5 764 102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115 984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113 592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- 46 519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Увеличить годовой прогноз доходов бюджета района на 2013 год по по подклассу "Прочие неналоговые поступления" на 2 461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"1-4. Увеличить годовой прогноз доходов бюджета района на 2013 год по по подклассу "Налоги на имущество" на 95 711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1-5. Из расходов бюджета района на 2013 год сократить со следующих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3 000 тысяч тенге с бюджетной программы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земельных отношений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 тысяч тенге с бюджетной программы "Услуги по реализации государственной политики в области регулирования земельных отношений на территории района (города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2 648 тысяч тенге с бюджетной программы "Возврат неиспользованных бюджетных кредитов, выданных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взаимозаменяемые расходы по бюджетным программам бюджета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(Мукашев Б.)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 маслихата         КУЛБОЛДИЕВ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СУЛЕЙМЕНОВ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апреля 2013 года N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 14-2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79"/>
        <w:gridCol w:w="680"/>
        <w:gridCol w:w="9140"/>
        <w:gridCol w:w="1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5719975
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1010036
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709008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691665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8031
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
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4698531
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4698531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753"/>
        <w:gridCol w:w="8193"/>
        <w:gridCol w:w="19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5764102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313762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64469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2760432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307489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143948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2148883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309906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1760850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246681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113669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26253
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137834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72691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16315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115984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13841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-113592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16233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46519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апреля 2013 года N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 14-2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 
 Перечень программ развития бюджета района на 2013-2015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13"/>
        <w:gridCol w:w="5993"/>
        <w:gridCol w:w="1773"/>
        <w:gridCol w:w="1433"/>
        <w:gridCol w:w="1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
(тыс. тенге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
(тыс. тенге)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
(тыс. тенге)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1505417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1483912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апреля 2013 года N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 14-2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бюджетных программ аппарата акимов поселка и аульных округов на 2013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681"/>
        <w:gridCol w:w="1198"/>
        <w:gridCol w:w="1220"/>
        <w:gridCol w:w="1029"/>
        <w:gridCol w:w="945"/>
        <w:gridCol w:w="797"/>
        <w:gridCol w:w="987"/>
        <w:gridCol w:w="1115"/>
        <w:gridCol w:w="1284"/>
        <w:gridCol w:w="1125"/>
      </w:tblGrid>
      <w:tr>
        <w:trPr>
          <w:trHeight w:val="6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имена Шаменов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183195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12598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11338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30195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3910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апреля 2013 года N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 14-2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направленные на увеличение средств по бюджетным программам бюджета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8"/>
        <w:gridCol w:w="1672"/>
      </w:tblGrid>
      <w:tr>
        <w:trPr>
          <w:trHeight w:val="3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135378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18451
</w:t>
            </w:r>
          </w:p>
        </w:tc>
      </w:tr>
      <w:tr>
        <w:trPr>
          <w:trHeight w:val="24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13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6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5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72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
</w:t>
            </w:r>
          </w:p>
        </w:tc>
      </w:tr>
      <w:tr>
        <w:trPr>
          <w:trHeight w:val="22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4121
</w:t>
            </w:r>
          </w:p>
        </w:tc>
      </w:tr>
      <w:tr>
        <w:trPr>
          <w:trHeight w:val="16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57010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6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11932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10474
</w:t>
            </w:r>
          </w:p>
        </w:tc>
      </w:tr>
      <w:tr>
        <w:trPr>
          <w:trHeight w:val="30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5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8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21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54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95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3698
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8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апреля 2013 года N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 14-2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Взаимозаменяемые расходы по бюджетным программам бюджета района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3"/>
        <w:gridCol w:w="1213"/>
      </w:tblGrid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5245
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</w:t>
            </w:r>
          </w:p>
        </w:tc>
      </w:tr>
      <w:tr>
        <w:trPr>
          <w:trHeight w:val="25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-2204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</w:t>
            </w:r>
          </w:p>
        </w:tc>
      </w:tr>
      <w:tr>
        <w:trPr>
          <w:trHeight w:val="25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0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</w:t>
            </w:r>
          </w:p>
        </w:tc>
      </w:tr>
      <w:tr>
        <w:trPr>
          <w:trHeight w:val="25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16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5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22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</w:t>
            </w:r>
          </w:p>
        </w:tc>
      </w:tr>
      <w:tr>
        <w:trPr>
          <w:trHeight w:val="19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2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28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9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</w:t>
            </w:r>
          </w:p>
        </w:tc>
      </w:tr>
      <w:tr>
        <w:trPr>
          <w:trHeight w:val="28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6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</w:t>
            </w:r>
          </w:p>
        </w:tc>
      </w:tr>
      <w:tr>
        <w:trPr>
          <w:trHeight w:val="15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-597</w:t>
            </w:r>
          </w:p>
        </w:tc>
      </w:tr>
      <w:tr>
        <w:trPr>
          <w:trHeight w:val="18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</w:t>
            </w:r>
          </w:p>
        </w:tc>
      </w:tr>
      <w:tr>
        <w:trPr>
          <w:trHeight w:val="300" w:hRule="atLeast"/>
        </w:trPr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